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2ae0" w14:textId="d122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Сақтау мерзімдерін көрсете отырып, мемлекеттік және мемлекеттік емес ұйымдар қызметінде жасалатын үлгілік құжаттар тізбесін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2017 жылғы 29 қыркүйектегі № 263 бұйрығы. Қазақстан Республикасының Әділет министрлігінде 2017 жылғы 18 қарашада № 15997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01.12.2017 ж. бастап қолданысқа енгізіледі.</w:t>
      </w:r>
    </w:p>
    <w:bookmarkStart w:name="z1" w:id="0"/>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12.04.2022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"Сақтау мерзімдерін көрсете отырып, мемлекеттік және мемлекеттік емес ұйымдар қызметінде жасалатын үлгілік құжаттар тізбесін бекіту туралы" 2015 жылғы 26 қаңтардағы № 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10345 болып тіркелген, "Әділет" ақпараттық-құқықтық жүйесінде 2015 жылғы 10 наурызда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Мәдениет және спорт министрлiгiнiң Архив ісі және құжаттама департаменті заңнамада белгiленген тәртiпте: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 мемлекеттік тіркуден өткен күннен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ресми жарияланғаннан кейін екі жұмыс күні ішінде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вице-министрiне жүктелсiн.</w:t>
      </w:r>
    </w:p>
    <w:bookmarkEnd w:id="8"/>
    <w:bookmarkStart w:name="z10" w:id="9"/>
    <w:p>
      <w:pPr>
        <w:spacing w:after="0"/>
        <w:ind w:left="0"/>
        <w:jc w:val="both"/>
      </w:pPr>
      <w:r>
        <w:rPr>
          <w:rFonts w:ascii="Times New Roman"/>
          <w:b w:val="false"/>
          <w:i w:val="false"/>
          <w:color w:val="000000"/>
          <w:sz w:val="28"/>
        </w:rPr>
        <w:t>
      5. Осы бұйрық 2017 жылғы 1 желтоқсаннан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Ақпарат және коммуникациялар министрі</w:t>
            </w:r>
          </w:p>
          <w:p>
            <w:pPr>
              <w:spacing w:after="20"/>
              <w:ind w:left="20"/>
              <w:jc w:val="both"/>
            </w:pPr>
            <w:r>
              <w:rPr>
                <w:rFonts w:ascii="Times New Roman"/>
                <w:b w:val="false"/>
                <w:i w:val="false"/>
                <w:color w:val="000000"/>
                <w:sz w:val="20"/>
              </w:rPr>
              <w:t>
__________________ Д. Абаев</w:t>
            </w:r>
          </w:p>
          <w:p>
            <w:pPr>
              <w:spacing w:after="20"/>
              <w:ind w:left="20"/>
              <w:jc w:val="both"/>
            </w:pPr>
            <w:r>
              <w:rPr>
                <w:rFonts w:ascii="Times New Roman"/>
                <w:b w:val="false"/>
                <w:i w:val="false"/>
                <w:color w:val="000000"/>
                <w:sz w:val="20"/>
              </w:rPr>
              <w:t>
2017 жылғы 18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Премьер-Министрінің орынбасары – </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 А. Мырзахметов</w:t>
            </w:r>
          </w:p>
          <w:p>
            <w:pPr>
              <w:spacing w:after="20"/>
              <w:ind w:left="20"/>
              <w:jc w:val="both"/>
            </w:pPr>
            <w:r>
              <w:rPr>
                <w:rFonts w:ascii="Times New Roman"/>
                <w:b w:val="false"/>
                <w:i w:val="false"/>
                <w:color w:val="000000"/>
                <w:sz w:val="20"/>
              </w:rPr>
              <w:t>
2017 жылғы 10 қараша</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Әділет министрі</w:t>
            </w:r>
          </w:p>
          <w:p>
            <w:pPr>
              <w:spacing w:after="20"/>
              <w:ind w:left="20"/>
              <w:jc w:val="both"/>
            </w:pPr>
            <w:r>
              <w:rPr>
                <w:rFonts w:ascii="Times New Roman"/>
                <w:b w:val="false"/>
                <w:i w:val="false"/>
                <w:color w:val="000000"/>
                <w:sz w:val="20"/>
              </w:rPr>
              <w:t>
______________ М. Бекетаев</w:t>
            </w:r>
          </w:p>
          <w:p>
            <w:pPr>
              <w:spacing w:after="20"/>
              <w:ind w:left="20"/>
              <w:jc w:val="both"/>
            </w:pPr>
            <w:r>
              <w:rPr>
                <w:rFonts w:ascii="Times New Roman"/>
                <w:b w:val="false"/>
                <w:i w:val="false"/>
                <w:color w:val="000000"/>
                <w:sz w:val="20"/>
              </w:rPr>
              <w:t>
2017 жылғы 23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Бас Прокуроры</w:t>
            </w:r>
          </w:p>
          <w:p>
            <w:pPr>
              <w:spacing w:after="20"/>
              <w:ind w:left="20"/>
              <w:jc w:val="both"/>
            </w:pPr>
            <w:r>
              <w:rPr>
                <w:rFonts w:ascii="Times New Roman"/>
                <w:b w:val="false"/>
                <w:i w:val="false"/>
                <w:color w:val="000000"/>
                <w:sz w:val="20"/>
              </w:rPr>
              <w:t>
_______________ Ж. Асанов</w:t>
            </w:r>
          </w:p>
          <w:p>
            <w:pPr>
              <w:spacing w:after="20"/>
              <w:ind w:left="20"/>
              <w:jc w:val="both"/>
            </w:pPr>
            <w:r>
              <w:rPr>
                <w:rFonts w:ascii="Times New Roman"/>
                <w:b w:val="false"/>
                <w:i w:val="false"/>
                <w:color w:val="000000"/>
                <w:sz w:val="20"/>
              </w:rPr>
              <w:t>
2017 жылғы 19 қазан</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Білім және ғылым министрі</w:t>
            </w:r>
          </w:p>
          <w:p>
            <w:pPr>
              <w:spacing w:after="20"/>
              <w:ind w:left="20"/>
              <w:jc w:val="both"/>
            </w:pPr>
            <w:r>
              <w:rPr>
                <w:rFonts w:ascii="Times New Roman"/>
                <w:b w:val="false"/>
                <w:i w:val="false"/>
                <w:color w:val="000000"/>
                <w:sz w:val="20"/>
              </w:rPr>
              <w:t>
_____________ Е. Сағадиев</w:t>
            </w:r>
          </w:p>
          <w:p>
            <w:pPr>
              <w:spacing w:after="20"/>
              <w:ind w:left="20"/>
              <w:jc w:val="both"/>
            </w:pPr>
            <w:r>
              <w:rPr>
                <w:rFonts w:ascii="Times New Roman"/>
                <w:b w:val="false"/>
                <w:i w:val="false"/>
                <w:color w:val="000000"/>
                <w:sz w:val="20"/>
              </w:rPr>
              <w:t>
2017 жылғы 9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министрі</w:t>
            </w:r>
          </w:p>
          <w:p>
            <w:pPr>
              <w:spacing w:after="20"/>
              <w:ind w:left="20"/>
              <w:jc w:val="both"/>
            </w:pPr>
            <w:r>
              <w:rPr>
                <w:rFonts w:ascii="Times New Roman"/>
                <w:b w:val="false"/>
                <w:i w:val="false"/>
                <w:color w:val="000000"/>
                <w:sz w:val="20"/>
              </w:rPr>
              <w:t>
______________ Е. Біртанов</w:t>
            </w:r>
          </w:p>
          <w:p>
            <w:pPr>
              <w:spacing w:after="20"/>
              <w:ind w:left="20"/>
              <w:jc w:val="both"/>
            </w:pPr>
            <w:r>
              <w:rPr>
                <w:rFonts w:ascii="Times New Roman"/>
                <w:b w:val="false"/>
                <w:i w:val="false"/>
                <w:color w:val="000000"/>
                <w:sz w:val="20"/>
              </w:rPr>
              <w:t>
2017 жылғы 11 қазан</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Дін істері және азаматтық </w:t>
            </w:r>
          </w:p>
          <w:p>
            <w:pPr>
              <w:spacing w:after="20"/>
              <w:ind w:left="20"/>
              <w:jc w:val="both"/>
            </w:pPr>
            <w:r>
              <w:rPr>
                <w:rFonts w:ascii="Times New Roman"/>
                <w:b w:val="false"/>
                <w:i w:val="false"/>
                <w:color w:val="000000"/>
                <w:sz w:val="20"/>
              </w:rPr>
              <w:t>
қоғам министрі</w:t>
            </w:r>
          </w:p>
          <w:p>
            <w:pPr>
              <w:spacing w:after="20"/>
              <w:ind w:left="20"/>
              <w:jc w:val="both"/>
            </w:pPr>
            <w:r>
              <w:rPr>
                <w:rFonts w:ascii="Times New Roman"/>
                <w:b w:val="false"/>
                <w:i w:val="false"/>
                <w:color w:val="000000"/>
                <w:sz w:val="20"/>
              </w:rPr>
              <w:t>
___________ Н. Ермекбаев</w:t>
            </w:r>
          </w:p>
          <w:p>
            <w:pPr>
              <w:spacing w:after="20"/>
              <w:ind w:left="20"/>
              <w:jc w:val="both"/>
            </w:pPr>
            <w:r>
              <w:rPr>
                <w:rFonts w:ascii="Times New Roman"/>
                <w:b w:val="false"/>
                <w:i w:val="false"/>
                <w:color w:val="000000"/>
                <w:sz w:val="20"/>
              </w:rPr>
              <w:t>
2017 жылғы 5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Еңбек және халықты әлеуметтік </w:t>
            </w:r>
          </w:p>
          <w:p>
            <w:pPr>
              <w:spacing w:after="20"/>
              <w:ind w:left="20"/>
              <w:jc w:val="both"/>
            </w:pPr>
            <w:r>
              <w:rPr>
                <w:rFonts w:ascii="Times New Roman"/>
                <w:b w:val="false"/>
                <w:i w:val="false"/>
                <w:color w:val="000000"/>
                <w:sz w:val="20"/>
              </w:rPr>
              <w:t>
қорғау министрі</w:t>
            </w:r>
          </w:p>
          <w:p>
            <w:pPr>
              <w:spacing w:after="20"/>
              <w:ind w:left="20"/>
              <w:jc w:val="both"/>
            </w:pPr>
            <w:r>
              <w:rPr>
                <w:rFonts w:ascii="Times New Roman"/>
                <w:b w:val="false"/>
                <w:i w:val="false"/>
                <w:color w:val="000000"/>
                <w:sz w:val="20"/>
              </w:rPr>
              <w:t>
________________ Т. Дүйсенова</w:t>
            </w:r>
          </w:p>
          <w:p>
            <w:pPr>
              <w:spacing w:after="20"/>
              <w:ind w:left="20"/>
              <w:jc w:val="both"/>
            </w:pPr>
            <w:r>
              <w:rPr>
                <w:rFonts w:ascii="Times New Roman"/>
                <w:b w:val="false"/>
                <w:i w:val="false"/>
                <w:color w:val="000000"/>
                <w:sz w:val="20"/>
              </w:rPr>
              <w:t>
2017 жылғы 10 қазан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Жоғарғы Сотының Төрағасы</w:t>
            </w:r>
          </w:p>
          <w:p>
            <w:pPr>
              <w:spacing w:after="20"/>
              <w:ind w:left="20"/>
              <w:jc w:val="both"/>
            </w:pPr>
            <w:r>
              <w:rPr>
                <w:rFonts w:ascii="Times New Roman"/>
                <w:b w:val="false"/>
                <w:i w:val="false"/>
                <w:color w:val="000000"/>
                <w:sz w:val="20"/>
              </w:rPr>
              <w:t>
_________________ Қ. Мәми</w:t>
            </w:r>
          </w:p>
          <w:p>
            <w:pPr>
              <w:spacing w:after="20"/>
              <w:ind w:left="20"/>
              <w:jc w:val="both"/>
            </w:pPr>
            <w:r>
              <w:rPr>
                <w:rFonts w:ascii="Times New Roman"/>
                <w:b w:val="false"/>
                <w:i w:val="false"/>
                <w:color w:val="000000"/>
                <w:sz w:val="20"/>
              </w:rPr>
              <w:t>
2017 жылғы "__" _________</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Инвестициялар және даму министрі</w:t>
            </w:r>
          </w:p>
          <w:p>
            <w:pPr>
              <w:spacing w:after="20"/>
              <w:ind w:left="20"/>
              <w:jc w:val="both"/>
            </w:pPr>
            <w:r>
              <w:rPr>
                <w:rFonts w:ascii="Times New Roman"/>
                <w:b w:val="false"/>
                <w:i w:val="false"/>
                <w:color w:val="000000"/>
                <w:sz w:val="20"/>
              </w:rPr>
              <w:t>
__________________ Ж. Қасымбек</w:t>
            </w:r>
          </w:p>
          <w:p>
            <w:pPr>
              <w:spacing w:after="20"/>
              <w:ind w:left="20"/>
              <w:jc w:val="both"/>
            </w:pPr>
            <w:r>
              <w:rPr>
                <w:rFonts w:ascii="Times New Roman"/>
                <w:b w:val="false"/>
                <w:i w:val="false"/>
                <w:color w:val="000000"/>
                <w:sz w:val="20"/>
              </w:rPr>
              <w:t>
2017 жылғы 13 қазан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 Б. Сұлтанов</w:t>
            </w:r>
          </w:p>
          <w:p>
            <w:pPr>
              <w:spacing w:after="20"/>
              <w:ind w:left="20"/>
              <w:jc w:val="both"/>
            </w:pPr>
            <w:r>
              <w:rPr>
                <w:rFonts w:ascii="Times New Roman"/>
                <w:b w:val="false"/>
                <w:i w:val="false"/>
                <w:color w:val="000000"/>
                <w:sz w:val="20"/>
              </w:rPr>
              <w:t>
2017 жылғы 3 қараша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Қорғаныс министрі</w:t>
            </w:r>
          </w:p>
          <w:p>
            <w:pPr>
              <w:spacing w:after="20"/>
              <w:ind w:left="20"/>
              <w:jc w:val="both"/>
            </w:pPr>
            <w:r>
              <w:rPr>
                <w:rFonts w:ascii="Times New Roman"/>
                <w:b w:val="false"/>
                <w:i w:val="false"/>
                <w:color w:val="000000"/>
                <w:sz w:val="20"/>
              </w:rPr>
              <w:t>
_____________ С. Жасұзақов</w:t>
            </w:r>
          </w:p>
          <w:p>
            <w:pPr>
              <w:spacing w:after="20"/>
              <w:ind w:left="20"/>
              <w:jc w:val="both"/>
            </w:pPr>
            <w:r>
              <w:rPr>
                <w:rFonts w:ascii="Times New Roman"/>
                <w:b w:val="false"/>
                <w:i w:val="false"/>
                <w:color w:val="000000"/>
                <w:sz w:val="20"/>
              </w:rPr>
              <w:t>
2017 жылғы "__"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Қорғаныс және аэроғарыш </w:t>
            </w:r>
          </w:p>
          <w:p>
            <w:pPr>
              <w:spacing w:after="20"/>
              <w:ind w:left="20"/>
              <w:jc w:val="both"/>
            </w:pPr>
            <w:r>
              <w:rPr>
                <w:rFonts w:ascii="Times New Roman"/>
                <w:b w:val="false"/>
                <w:i w:val="false"/>
                <w:color w:val="000000"/>
                <w:sz w:val="20"/>
              </w:rPr>
              <w:t>
өнеркәсібі министрі</w:t>
            </w:r>
          </w:p>
          <w:p>
            <w:pPr>
              <w:spacing w:after="20"/>
              <w:ind w:left="20"/>
              <w:jc w:val="both"/>
            </w:pPr>
            <w:r>
              <w:rPr>
                <w:rFonts w:ascii="Times New Roman"/>
                <w:b w:val="false"/>
                <w:i w:val="false"/>
                <w:color w:val="000000"/>
                <w:sz w:val="20"/>
              </w:rPr>
              <w:t>
___________ Б. Атамқұлов</w:t>
            </w:r>
          </w:p>
          <w:p>
            <w:pPr>
              <w:spacing w:after="20"/>
              <w:ind w:left="20"/>
              <w:jc w:val="both"/>
            </w:pPr>
            <w:r>
              <w:rPr>
                <w:rFonts w:ascii="Times New Roman"/>
                <w:b w:val="false"/>
                <w:i w:val="false"/>
                <w:color w:val="000000"/>
                <w:sz w:val="20"/>
              </w:rPr>
              <w:t>
2017 жылғы 6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Мемлекеттік күзет қызметінің бастығы</w:t>
            </w:r>
          </w:p>
          <w:p>
            <w:pPr>
              <w:spacing w:after="20"/>
              <w:ind w:left="20"/>
              <w:jc w:val="both"/>
            </w:pPr>
            <w:r>
              <w:rPr>
                <w:rFonts w:ascii="Times New Roman"/>
                <w:b w:val="false"/>
                <w:i w:val="false"/>
                <w:color w:val="000000"/>
                <w:sz w:val="20"/>
              </w:rPr>
              <w:t>
__________________ А. Күреңбеков</w:t>
            </w:r>
          </w:p>
          <w:p>
            <w:pPr>
              <w:spacing w:after="20"/>
              <w:ind w:left="20"/>
              <w:jc w:val="both"/>
            </w:pPr>
            <w:r>
              <w:rPr>
                <w:rFonts w:ascii="Times New Roman"/>
                <w:b w:val="false"/>
                <w:i w:val="false"/>
                <w:color w:val="000000"/>
                <w:sz w:val="20"/>
              </w:rPr>
              <w:t>
2017 жылғы 30 қазан</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Мемлекеттік қызмет істері және </w:t>
            </w:r>
          </w:p>
          <w:p>
            <w:pPr>
              <w:spacing w:after="20"/>
              <w:ind w:left="20"/>
              <w:jc w:val="both"/>
            </w:pPr>
            <w:r>
              <w:rPr>
                <w:rFonts w:ascii="Times New Roman"/>
                <w:b w:val="false"/>
                <w:i w:val="false"/>
                <w:color w:val="000000"/>
                <w:sz w:val="20"/>
              </w:rPr>
              <w:t xml:space="preserve">
сыбайлас жемқорлыққа қарсы </w:t>
            </w:r>
          </w:p>
          <w:p>
            <w:pPr>
              <w:spacing w:after="20"/>
              <w:ind w:left="20"/>
              <w:jc w:val="both"/>
            </w:pPr>
            <w:r>
              <w:rPr>
                <w:rFonts w:ascii="Times New Roman"/>
                <w:b w:val="false"/>
                <w:i w:val="false"/>
                <w:color w:val="000000"/>
                <w:sz w:val="20"/>
              </w:rPr>
              <w:t>
іс-қимыл агенттігінің төрағасы</w:t>
            </w:r>
          </w:p>
          <w:p>
            <w:pPr>
              <w:spacing w:after="20"/>
              <w:ind w:left="20"/>
              <w:jc w:val="both"/>
            </w:pPr>
            <w:r>
              <w:rPr>
                <w:rFonts w:ascii="Times New Roman"/>
                <w:b w:val="false"/>
                <w:i w:val="false"/>
                <w:color w:val="000000"/>
                <w:sz w:val="20"/>
              </w:rPr>
              <w:t>
_____________ Қ. Қожамжаров</w:t>
            </w:r>
          </w:p>
          <w:p>
            <w:pPr>
              <w:spacing w:after="20"/>
              <w:ind w:left="20"/>
              <w:jc w:val="both"/>
            </w:pPr>
            <w:r>
              <w:rPr>
                <w:rFonts w:ascii="Times New Roman"/>
                <w:b w:val="false"/>
                <w:i w:val="false"/>
                <w:color w:val="000000"/>
                <w:sz w:val="20"/>
              </w:rPr>
              <w:t>
2017 жылғы 20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Президентінің Іс Басқарушысы</w:t>
            </w:r>
          </w:p>
          <w:p>
            <w:pPr>
              <w:spacing w:after="20"/>
              <w:ind w:left="20"/>
              <w:jc w:val="both"/>
            </w:pPr>
            <w:r>
              <w:rPr>
                <w:rFonts w:ascii="Times New Roman"/>
                <w:b w:val="false"/>
                <w:i w:val="false"/>
                <w:color w:val="000000"/>
                <w:sz w:val="20"/>
              </w:rPr>
              <w:t>
_______________ А. Бисембаев</w:t>
            </w:r>
          </w:p>
          <w:p>
            <w:pPr>
              <w:spacing w:after="20"/>
              <w:ind w:left="20"/>
              <w:jc w:val="both"/>
            </w:pPr>
            <w:r>
              <w:rPr>
                <w:rFonts w:ascii="Times New Roman"/>
                <w:b w:val="false"/>
                <w:i w:val="false"/>
                <w:color w:val="000000"/>
                <w:sz w:val="20"/>
              </w:rPr>
              <w:t>
2017 жылғы 10 қараша</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Сыртқы істер министрі</w:t>
            </w:r>
          </w:p>
          <w:p>
            <w:pPr>
              <w:spacing w:after="20"/>
              <w:ind w:left="20"/>
              <w:jc w:val="both"/>
            </w:pPr>
            <w:r>
              <w:rPr>
                <w:rFonts w:ascii="Times New Roman"/>
                <w:b w:val="false"/>
                <w:i w:val="false"/>
                <w:color w:val="000000"/>
                <w:sz w:val="20"/>
              </w:rPr>
              <w:t>
________ Қ. Әбдірахманов</w:t>
            </w:r>
          </w:p>
          <w:p>
            <w:pPr>
              <w:spacing w:after="20"/>
              <w:ind w:left="20"/>
              <w:jc w:val="both"/>
            </w:pPr>
            <w:r>
              <w:rPr>
                <w:rFonts w:ascii="Times New Roman"/>
                <w:b w:val="false"/>
                <w:i w:val="false"/>
                <w:color w:val="000000"/>
                <w:sz w:val="20"/>
              </w:rPr>
              <w:t>
2017 жылғы 16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қауіпсіздік комитетінің </w:t>
            </w:r>
          </w:p>
          <w:p>
            <w:pPr>
              <w:spacing w:after="20"/>
              <w:ind w:left="20"/>
              <w:jc w:val="both"/>
            </w:pPr>
            <w:r>
              <w:rPr>
                <w:rFonts w:ascii="Times New Roman"/>
                <w:b w:val="false"/>
                <w:i w:val="false"/>
                <w:color w:val="000000"/>
                <w:sz w:val="20"/>
              </w:rPr>
              <w:t>
Төрағасы</w:t>
            </w:r>
          </w:p>
          <w:p>
            <w:pPr>
              <w:spacing w:after="20"/>
              <w:ind w:left="20"/>
              <w:jc w:val="both"/>
            </w:pPr>
            <w:r>
              <w:rPr>
                <w:rFonts w:ascii="Times New Roman"/>
                <w:b w:val="false"/>
                <w:i w:val="false"/>
                <w:color w:val="000000"/>
                <w:sz w:val="20"/>
              </w:rPr>
              <w:t>
______________ К. Мәсімов</w:t>
            </w:r>
          </w:p>
          <w:p>
            <w:pPr>
              <w:spacing w:after="20"/>
              <w:ind w:left="20"/>
              <w:jc w:val="both"/>
            </w:pPr>
            <w:r>
              <w:rPr>
                <w:rFonts w:ascii="Times New Roman"/>
                <w:b w:val="false"/>
                <w:i w:val="false"/>
                <w:color w:val="000000"/>
                <w:sz w:val="20"/>
              </w:rPr>
              <w:t>
2017 жылғы 5 қазан</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министрі </w:t>
            </w:r>
          </w:p>
          <w:p>
            <w:pPr>
              <w:spacing w:after="20"/>
              <w:ind w:left="20"/>
              <w:jc w:val="both"/>
            </w:pPr>
            <w:r>
              <w:rPr>
                <w:rFonts w:ascii="Times New Roman"/>
                <w:b w:val="false"/>
                <w:i w:val="false"/>
                <w:color w:val="000000"/>
                <w:sz w:val="20"/>
              </w:rPr>
              <w:t xml:space="preserve">
___________Т. Сүлейменов </w:t>
            </w:r>
          </w:p>
          <w:p>
            <w:pPr>
              <w:spacing w:after="20"/>
              <w:ind w:left="20"/>
              <w:jc w:val="both"/>
            </w:pPr>
            <w:r>
              <w:rPr>
                <w:rFonts w:ascii="Times New Roman"/>
                <w:b w:val="false"/>
                <w:i w:val="false"/>
                <w:color w:val="000000"/>
                <w:sz w:val="20"/>
              </w:rPr>
              <w:t>
2017 жылғы 31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Ішкі істер министрі</w:t>
            </w:r>
          </w:p>
          <w:p>
            <w:pPr>
              <w:spacing w:after="20"/>
              <w:ind w:left="20"/>
              <w:jc w:val="both"/>
            </w:pPr>
            <w:r>
              <w:rPr>
                <w:rFonts w:ascii="Times New Roman"/>
                <w:b w:val="false"/>
                <w:i w:val="false"/>
                <w:color w:val="000000"/>
                <w:sz w:val="20"/>
              </w:rPr>
              <w:t>
_____________ Қ. Қасымов</w:t>
            </w:r>
          </w:p>
          <w:p>
            <w:pPr>
              <w:spacing w:after="20"/>
              <w:ind w:left="20"/>
              <w:jc w:val="both"/>
            </w:pPr>
            <w:r>
              <w:rPr>
                <w:rFonts w:ascii="Times New Roman"/>
                <w:b w:val="false"/>
                <w:i w:val="false"/>
                <w:color w:val="000000"/>
                <w:sz w:val="20"/>
              </w:rPr>
              <w:t>
2017 жылғы 6 қазан</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Энергетика министрі</w:t>
            </w:r>
          </w:p>
          <w:p>
            <w:pPr>
              <w:spacing w:after="20"/>
              <w:ind w:left="20"/>
              <w:jc w:val="both"/>
            </w:pPr>
            <w:r>
              <w:rPr>
                <w:rFonts w:ascii="Times New Roman"/>
                <w:b w:val="false"/>
                <w:i w:val="false"/>
                <w:color w:val="000000"/>
                <w:sz w:val="20"/>
              </w:rPr>
              <w:t>
__________ Қ. Бозымбаев</w:t>
            </w:r>
          </w:p>
          <w:p>
            <w:pPr>
              <w:spacing w:after="20"/>
              <w:ind w:left="20"/>
              <w:jc w:val="both"/>
            </w:pPr>
            <w:r>
              <w:rPr>
                <w:rFonts w:ascii="Times New Roman"/>
                <w:b w:val="false"/>
                <w:i w:val="false"/>
                <w:color w:val="000000"/>
                <w:sz w:val="20"/>
              </w:rPr>
              <w:t>
2017 жылғы 16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Республикалық бюджеттің </w:t>
            </w:r>
          </w:p>
          <w:p>
            <w:pPr>
              <w:spacing w:after="20"/>
              <w:ind w:left="20"/>
              <w:jc w:val="both"/>
            </w:pPr>
            <w:r>
              <w:rPr>
                <w:rFonts w:ascii="Times New Roman"/>
                <w:b w:val="false"/>
                <w:i w:val="false"/>
                <w:color w:val="000000"/>
                <w:sz w:val="20"/>
              </w:rPr>
              <w:t>
атқарылуын бақылау жөніндегі есеп</w:t>
            </w:r>
          </w:p>
          <w:p>
            <w:pPr>
              <w:spacing w:after="20"/>
              <w:ind w:left="20"/>
              <w:jc w:val="both"/>
            </w:pPr>
            <w:r>
              <w:rPr>
                <w:rFonts w:ascii="Times New Roman"/>
                <w:b w:val="false"/>
                <w:i w:val="false"/>
                <w:color w:val="000000"/>
                <w:sz w:val="20"/>
              </w:rPr>
              <w:t>
комитетінің төрағасы</w:t>
            </w:r>
          </w:p>
          <w:p>
            <w:pPr>
              <w:spacing w:after="20"/>
              <w:ind w:left="20"/>
              <w:jc w:val="both"/>
            </w:pPr>
            <w:r>
              <w:rPr>
                <w:rFonts w:ascii="Times New Roman"/>
                <w:b w:val="false"/>
                <w:i w:val="false"/>
                <w:color w:val="000000"/>
                <w:sz w:val="20"/>
              </w:rPr>
              <w:t>
________________ Н. Әбдібеков</w:t>
            </w:r>
          </w:p>
          <w:p>
            <w:pPr>
              <w:spacing w:after="20"/>
              <w:ind w:left="20"/>
              <w:jc w:val="both"/>
            </w:pPr>
            <w:r>
              <w:rPr>
                <w:rFonts w:ascii="Times New Roman"/>
                <w:b w:val="false"/>
                <w:i w:val="false"/>
                <w:color w:val="000000"/>
                <w:sz w:val="20"/>
              </w:rPr>
              <w:t>
2017 жылғы 17 қазан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Жоғарғы Соты Төрағасының</w:t>
            </w:r>
          </w:p>
          <w:p>
            <w:pPr>
              <w:spacing w:after="20"/>
              <w:ind w:left="20"/>
              <w:jc w:val="both"/>
            </w:pPr>
            <w:r>
              <w:rPr>
                <w:rFonts w:ascii="Times New Roman"/>
                <w:b w:val="false"/>
                <w:i w:val="false"/>
                <w:color w:val="000000"/>
                <w:sz w:val="20"/>
              </w:rPr>
              <w:t>
міндетін атқарушы</w:t>
            </w:r>
          </w:p>
          <w:p>
            <w:pPr>
              <w:spacing w:after="20"/>
              <w:ind w:left="20"/>
              <w:jc w:val="both"/>
            </w:pPr>
            <w:r>
              <w:rPr>
                <w:rFonts w:ascii="Times New Roman"/>
                <w:b w:val="false"/>
                <w:i w:val="false"/>
                <w:color w:val="000000"/>
                <w:sz w:val="20"/>
              </w:rPr>
              <w:t>
__________ А. Рахметуллин</w:t>
            </w:r>
          </w:p>
          <w:p>
            <w:pPr>
              <w:spacing w:after="20"/>
              <w:ind w:left="20"/>
              <w:jc w:val="both"/>
            </w:pPr>
            <w:r>
              <w:rPr>
                <w:rFonts w:ascii="Times New Roman"/>
                <w:b w:val="false"/>
                <w:i w:val="false"/>
                <w:color w:val="000000"/>
                <w:sz w:val="20"/>
              </w:rPr>
              <w:t>
2017 жылғы 19 қазан</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Қорғаныс министрінің </w:t>
            </w:r>
          </w:p>
          <w:p>
            <w:pPr>
              <w:spacing w:after="20"/>
              <w:ind w:left="20"/>
              <w:jc w:val="both"/>
            </w:pPr>
            <w:r>
              <w:rPr>
                <w:rFonts w:ascii="Times New Roman"/>
                <w:b w:val="false"/>
                <w:i w:val="false"/>
                <w:color w:val="000000"/>
                <w:sz w:val="20"/>
              </w:rPr>
              <w:t>
міндетін атқарушы</w:t>
            </w:r>
          </w:p>
          <w:p>
            <w:pPr>
              <w:spacing w:after="20"/>
              <w:ind w:left="20"/>
              <w:jc w:val="both"/>
            </w:pPr>
            <w:r>
              <w:rPr>
                <w:rFonts w:ascii="Times New Roman"/>
                <w:b w:val="false"/>
                <w:i w:val="false"/>
                <w:color w:val="000000"/>
                <w:sz w:val="20"/>
              </w:rPr>
              <w:t>
_________ М. Майкеев</w:t>
            </w:r>
          </w:p>
          <w:p>
            <w:pPr>
              <w:spacing w:after="20"/>
              <w:ind w:left="20"/>
              <w:jc w:val="both"/>
            </w:pPr>
            <w:r>
              <w:rPr>
                <w:rFonts w:ascii="Times New Roman"/>
                <w:b w:val="false"/>
                <w:i w:val="false"/>
                <w:color w:val="000000"/>
                <w:sz w:val="20"/>
              </w:rPr>
              <w:t>
2017 жылғы 27 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263 бұйрығымен</w:t>
            </w:r>
            <w:r>
              <w:br/>
            </w:r>
            <w:r>
              <w:rPr>
                <w:rFonts w:ascii="Times New Roman"/>
                <w:b w:val="false"/>
                <w:i w:val="false"/>
                <w:color w:val="000000"/>
                <w:sz w:val="20"/>
              </w:rPr>
              <w:t>бекітілген</w:t>
            </w:r>
          </w:p>
        </w:tc>
      </w:tr>
    </w:tbl>
    <w:bookmarkStart w:name="z19" w:id="10"/>
    <w:p>
      <w:pPr>
        <w:spacing w:after="0"/>
        <w:ind w:left="0"/>
        <w:jc w:val="left"/>
      </w:pPr>
      <w:r>
        <w:rPr>
          <w:rFonts w:ascii="Times New Roman"/>
          <w:b/>
          <w:i w:val="false"/>
          <w:color w:val="000000"/>
        </w:rPr>
        <w:t xml:space="preserve"> Сақтау мерзімдерін көрсете отырып, мемлекеттік және мемлекеттік емес ұйымдар қызметінде жасалатын үлгілік құжаттар тізбесі</w:t>
      </w:r>
    </w:p>
    <w:bookmarkEnd w:id="10"/>
    <w:p>
      <w:pPr>
        <w:spacing w:after="0"/>
        <w:ind w:left="0"/>
        <w:jc w:val="both"/>
      </w:pPr>
      <w:r>
        <w:rPr>
          <w:rFonts w:ascii="Times New Roman"/>
          <w:b w:val="false"/>
          <w:i w:val="false"/>
          <w:color w:val="ff0000"/>
          <w:sz w:val="28"/>
        </w:rPr>
        <w:t xml:space="preserve">
      Ескерту. Тізбе жаңа редакцияда – ҚР Мәдениет және спорт министрінің 11.07.2022 </w:t>
      </w:r>
      <w:r>
        <w:rPr>
          <w:rFonts w:ascii="Times New Roman"/>
          <w:b w:val="false"/>
          <w:i w:val="false"/>
          <w:color w:val="ff0000"/>
          <w:sz w:val="28"/>
        </w:rPr>
        <w:t>№ 184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өзгерістер енгізілді - ҚР Мәдениет және спорт министрінің 29.06.2023 </w:t>
      </w:r>
      <w:r>
        <w:rPr>
          <w:rFonts w:ascii="Times New Roman"/>
          <w:b w:val="false"/>
          <w:i w:val="false"/>
          <w:color w:val="ff0000"/>
          <w:sz w:val="28"/>
        </w:rPr>
        <w:t>№ 157</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 (оның ішінде электрондық цифрлық қолтаңбамен куәландырылған электрондық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сақталу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жүйесін ұйымдастыру</w:t>
            </w:r>
          </w:p>
          <w:p>
            <w:pPr>
              <w:spacing w:after="20"/>
              <w:ind w:left="20"/>
              <w:jc w:val="both"/>
            </w:pPr>
            <w:r>
              <w:rPr>
                <w:rFonts w:ascii="Times New Roman"/>
                <w:b w:val="false"/>
                <w:i w:val="false"/>
                <w:color w:val="000000"/>
                <w:sz w:val="20"/>
              </w:rPr>
              <w:t>
1.1. Норма шығармашылық және басқару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 (Қазақстан Республикасының Конституциясына өзгерістер мен толықтырулар енгізетін заңдар, конституциялық заңдар, кодекстер, шоғырландырылған заңдар, заңдар, Қазақстан Республикасы Парламентінің қаулылары, Қазақстан Республикасы Парламенті Сенаты мен Мәжілісінің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нормативтік құқықтық актілер:</w:t>
            </w:r>
          </w:p>
          <w:p>
            <w:pPr>
              <w:spacing w:after="20"/>
              <w:ind w:left="20"/>
              <w:jc w:val="both"/>
            </w:pPr>
            <w:r>
              <w:rPr>
                <w:rFonts w:ascii="Times New Roman"/>
                <w:b w:val="false"/>
                <w:i w:val="false"/>
                <w:color w:val="000000"/>
                <w:sz w:val="20"/>
              </w:rPr>
              <w:t>
1) қабылдау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тіркеу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заңға тәуелді нормативтік құқықтық актілердің жобалары (түсіндірме жазбалар, анықтама-негіздемелер, келісу парақтары және басқа құжаттар): 1) әзірленген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жері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қабылданған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дайындау жоспарлары (перспективалық, ағымдағы):</w:t>
            </w:r>
          </w:p>
          <w:p>
            <w:pPr>
              <w:spacing w:after="20"/>
              <w:ind w:left="20"/>
              <w:jc w:val="both"/>
            </w:pPr>
            <w:r>
              <w:rPr>
                <w:rFonts w:ascii="Times New Roman"/>
                <w:b w:val="false"/>
                <w:i w:val="false"/>
                <w:color w:val="000000"/>
                <w:sz w:val="20"/>
              </w:rPr>
              <w:t>
1) бекітілген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әзірленген және қабылданған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өкімдері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Тапсырмада көрсетілген барлық мемлекеттік органдар (ұйымдар) тапсырманы орындау үшін жауапты болып табылатын жағдайларда, олар Қазақстан Республикасы Президентінің Әкімшілігіне тапсырманы орындау жөніндегі құжаттарды қағаз жеткізгіште және олармен бірдей электрондық құжаттар түрінде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Үкімет Аппараты Басшысының және оның орынбасаларының тапсырмалары және оларды орындау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басшыларының тапсырмалары және оларды орындау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басшылығының құрылымдық бөлімшелерге тапсырмалары және оларды орындау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енгізілген бастамалық ұсыныстар және оларды әзірлеу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құру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 (бұйрықтары мен өкімдері):</w:t>
            </w:r>
          </w:p>
          <w:p>
            <w:pPr>
              <w:spacing w:after="20"/>
              <w:ind w:left="20"/>
              <w:jc w:val="both"/>
            </w:pPr>
            <w:r>
              <w:rPr>
                <w:rFonts w:ascii="Times New Roman"/>
                <w:b w:val="false"/>
                <w:i w:val="false"/>
                <w:color w:val="000000"/>
                <w:sz w:val="20"/>
              </w:rPr>
              <w:t>
1) негізгі (өндірістік) қызмет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тегінің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құрам бойынша (іссапарлар, демалыстар, көтермелеу, біліктілікті арттыру, мемлекеттік қызметке нұқсан келтіретін тәртіптік жазаларды қоспағанда, тәртіптік жазалар қолдану мен алып тастау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актілеріне негіздер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Жеке құрам бойынша нормативтік емес құқықтық актілерге өтініштер – қағаз жеткізгіште.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актілерін орындау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хаттамалары, шешімдері, ұсыныстары, қорытындылары, стенограммалары (аудиовизуалды жазбалар) және оларға қатысты құжаттар (анықтамалар, қорытындылар, баяндамалар және басқа құжаттар):</w:t>
            </w:r>
          </w:p>
          <w:p>
            <w:pPr>
              <w:spacing w:after="20"/>
              <w:ind w:left="20"/>
              <w:jc w:val="both"/>
            </w:pPr>
            <w:r>
              <w:rPr>
                <w:rFonts w:ascii="Times New Roman"/>
                <w:b w:val="false"/>
                <w:i w:val="false"/>
                <w:color w:val="000000"/>
                <w:sz w:val="20"/>
              </w:rPr>
              <w:t>
1)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Сот,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Парламенті мен оның палаталары жанындағы консультативтік-кеңесші органдар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p>
            <w:pPr>
              <w:spacing w:after="20"/>
              <w:ind w:left="20"/>
              <w:jc w:val="both"/>
            </w:pPr>
            <w:r>
              <w:rPr>
                <w:rFonts w:ascii="Times New Roman"/>
                <w:b w:val="false"/>
                <w:i w:val="false"/>
                <w:color w:val="000000"/>
                <w:sz w:val="20"/>
              </w:rPr>
              <w:t>
құжаттар*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Орталық сайлау комиссиясының, аумақтық, округтік және учаскелік сайлау комиссиялары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республикалық, мемлекеттік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мәслихат сессиялары мен оның органдарының, мәслихаттың тұрақты және уақытша комиссиялары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акционерлердің жалпы жиналыстарының, акционерлік қоғамның директорлар кеңесінің, шаруашылық серіктестіктер құрылтайшыларының (қатысушыларының);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ұйымның комиссиялары, кеңестері, алқалық, атқарушы және консультативтік-кеңесші органдарының;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ұйымның жұмыс топтарының, уақытша комиссияларының;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 жұмыскерлерінің жалпы жиналыстарының (конференцияларының);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жария тыңдаулардың;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азаматтардың жиналыстарының (жиындарының);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 басшысындағы аппараттық (жедел) кеңестердің;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ұйымның құрылымдық бөлімшелері жұмыскерлерінің кеңестерінің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нормативтік құжаттар және техникалық реттеу</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(оның ішінде әдістемелік), нұсқаулар, жадынамалар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(оның ішінде әдістемелік), қағидалар, нұсқаулықтар, нұсқаулар, жадынамалар және оларды әзірлеу жөніндегі құжаттардың жобалары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Президентімен, Қазақстан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 Қазақстан Республикасы Президенті Әкімшілігі Басшысымен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Үкімет Аппараты Басшысымен және оның орынбасаларымен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органдармен, жоғары тұрған ұйымдармен қызметтің негізгі бағыттары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қарасты (бағынысты) ұйымдармен, аумақтық органдармен және басқа да ұйымдармен қызметтің негізгі бағыттары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 ұйымдастыру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жүргізу кестелері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Тексерулер жүргізудің жартыжылдық жиынтық кестесі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мен қадағалаудың өткізілуі және нәтижелері, анықталған бұзушылықтарды жою жөніндегі шаралар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тексерулерді, ревизияларды, зерттеулерді, олардың шешімдерін, айқындамаларын, ұйғарымдарын, актілерін, қорытындыларын есепке алу (тіркеу) журналдары,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қарау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хабарламалары, ұсыныстары, үндеулері мен сауалдары, оларды қарау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хабарламаларын, ұсыныстарын, үн қатуларын және сауалдарын қарау жөніндегі жұмыстың жай-күйі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электрондық жүйе</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уәкілдің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Аудит және қаржылық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Ұйымның ішкі тексерістері үшін – 5 жыл СТК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бухгалтерлік есептілігі міндетті аудитке жататын ұйымдар қызметінің критерийлері (көрсеткіштер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өткізу стандарттары, әдістемелері</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көрсету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 Басқарудың ұйымдастырушылық негіздері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негізгі бағыттары бойынша тізбелер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Тізбені жүргізу функциясын атқаратын ұйымда сақталады</w:t>
            </w:r>
          </w:p>
          <w:p>
            <w:pPr>
              <w:spacing w:after="20"/>
              <w:ind w:left="20"/>
              <w:jc w:val="both"/>
            </w:pPr>
            <w:r>
              <w:rPr>
                <w:rFonts w:ascii="Times New Roman"/>
                <w:b w:val="false"/>
                <w:i w:val="false"/>
                <w:color w:val="000000"/>
                <w:sz w:val="20"/>
              </w:rPr>
              <w:t>
Тиісті электрондық жүйе</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құқық белгілеу құжаттары, заңды тұлғаларды, оның филиалдарын (өкiлдiктерін) есептiк тiркегенi үшін бюджетке тіркеу алымы төленгенін растайтын түбіртек немесе өзге де құжат, хаттамалар және басқа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есебінен шығару туралы құжаттар (тіркеу есебінен шығару туралы өтініш, шешім, заңды тұлғалардың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 және басқа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тіркеу есебіне қою, тіркелу және есептен шығару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Тіркеу есебінен алынғаннан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құқығын, мүлікті иелену, пайдалану құқығын беретін фирмалық атауларды, тауар белгілерін (қызмет көрсету белгілерін, эмблемаларды, логотиптерді) тіркеу (қайта тіркеу) куәліктері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меншік құқығын, мүлікті иелену, пайдалану құқығын белгілеу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меншіктену, иелену, пайдалану құқығына куәлік (актілер) беруге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 шекараларын бекіту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салынатын объектілерге берілетін мекен-жайлар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өкілдіктер) туралы жарғылар, құрылтай шарттар,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ережелері, нұсқаулықтары, қағидалары  (оның ішінде еңбек тәртібінің қағидалары)</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алқа, консультативтік-кеңесші органдары туралы ережелер (сараптамалық, ғылыми, әдістемелік және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Мәлімет және жұмыста басшылыққа алу үшін жолданған – қажеттілігі өткенге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мүддесін білдіру мақсатында ұйым басшысымен берілген сенімхаттар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Қолдану мерзімі аяқталғаннан кейін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басқарудың базалық құрылымы</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аумақтық органдар мен ведомстволық бағынысты ұйымдардың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 жетілдіру туралы құжаттар (жоспарлар, негіздемелер, есептеулер мен басқа құжаттар)</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 кестелері және оларға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орналастыру (жұмыскерлердің штаттық-тізімдік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іссапарға жіберу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лауазымдарының номенклатурасы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Жаңамен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лимитінің есептеулері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алқалық, атқарушы және басқа да органдарының мүшелерімен жасалған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және лауазымды, жауапты және материалды жауапты тұлғалар ауысқанда жасалатын қабылдау-тапсыру актілері, олардың қосымшалары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Лауазымды, жауапты және материалды жауапты тұлға ауысқаннан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заңды тұлғаның басшылығына ұсынатын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әкімшілік-ұйымдастырушылық қызметі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және оның бөлімшелерінің тарихы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бойынша құжаттар және олардың дубликаттары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Қызметтің жекелеген салалары бойынша құжаттар түрлері Қазақстан Республикасының заңнамасымен айқындалады. Лицензияның күші тоқтағаннан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 тізбелер, тізілімдер, лицензияларды, рұқсаттарды, хабарламаларды тіркеу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Деректер, тізбелер, тізілімдер базасын жүргізу функциясын орындайтын ұйымда сақталады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қағидалары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мониторингі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Аккредиттеу, аттестаттау тоқтатылғаннан кейін. Хаттамалар, шешімдер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аттестатталуын жүзеге асыратын заңды тұлғаны аккредиттеу туралы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Аккредиттеуден өту туралы құжаттардың берілуін тіркеу журналдары,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Сертификаттың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декларациялар мен сәйкестікті сертификаттау рәсімдерін жүргізу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Сертификаттың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ерікті растау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сертификаттарын және сәйкестік туралы декларацияларын беру тізілімі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Қоғамдардың акцияларын ұстаушылардың тiзiлiмі, тізілімнен үзінді көшірмелер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иеленушілердің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Аффилирленген тұлғалардың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 алуға құқығы бар тұлғалардың тізімдері, акционерлердің жалпы жиналысына қатысуға құқығы бар тұлғалардың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жиналысына қатысуға сенімхаттар (сенімхаттардың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Жиналысқа қатысқаннан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(акциялар пакеттерін) қабылдау-тапсыру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акцияларын, сондай-ақ акционерлік қоғамның акцияларына айырбасталатын өзге де эмиссиялық құнды қағаздарды, қоса берілген құжаттарымен сатып алу туралы міндетті ұсыныс құжаттарымен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Акциялармен және мемлекет меншігіндегі өзге де құнды қағаздармен операциялар бойынша – мемлекеттік мүлікті сату жөніндегі кешенді істердің құрамында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қатысты құжаттары қоса берілген бәсекелестік ұсыныс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Акциялармен және 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алуды талап ету құқығы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Акциялармен және мемлекет меншігіндегі өзге де құнды қағаздармен операциялар бойынша – тұрақты, мемлекеттік мүлікті сату жөніндегі кешенді істердің құрамында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және басқа бағалы қағаздармен операциялар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Мемлекет меншігіндегілер – тұрақты, мемлекеттік мүлікті сату жөніндегі кешенді істердің құрамында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және басқа бағалы қағаздарды сату-сатып алу туралы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пакеттерін және басқа бағалы қағаздардың табысталуын растайтын табыстау өкімдері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және басқа бағалы қағаздармен операцияларды есепке алу журналдары, кітаптары, акционерлердің тізбелерінен үзінді көшірме беруді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меншік туралы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есептері:</w:t>
            </w:r>
          </w:p>
          <w:p>
            <w:pPr>
              <w:spacing w:after="20"/>
              <w:ind w:left="20"/>
              <w:jc w:val="both"/>
            </w:pPr>
            <w:r>
              <w:rPr>
                <w:rFonts w:ascii="Times New Roman"/>
                <w:b w:val="false"/>
                <w:i w:val="false"/>
                <w:color w:val="000000"/>
                <w:sz w:val="20"/>
              </w:rPr>
              <w:t>
1) қаржылық (есептік) жылдың 1-тоқсаны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(есептік) жылдың 2-4 тоқсандары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1-тоқсан үшін есептер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Акционерлендіру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 бағалы қағаздарды шығарудың (қосымша шығарудың) қорытындысы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ашылуға тиіс ақпараттары бар хабарлар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Дау-дамай, келіспеушілік, қылмыстық және сот істерін қарау туындаған жағдайда – соңғы түпкілікті шешім шығарылғанға дейін сақталады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 есептері:</w:t>
            </w:r>
          </w:p>
          <w:p>
            <w:pPr>
              <w:spacing w:after="20"/>
              <w:ind w:left="20"/>
              <w:jc w:val="both"/>
            </w:pPr>
            <w:r>
              <w:rPr>
                <w:rFonts w:ascii="Times New Roman"/>
                <w:b w:val="false"/>
                <w:i w:val="false"/>
                <w:color w:val="000000"/>
                <w:sz w:val="20"/>
              </w:rPr>
              <w:t>
1) жасалған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ұсынылған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істер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Құжаттар түрлерінің толық құрамы Қазақстан Республикасының заңнамасымен айқындалады. Жұмыс аяқталған соң құжаттар тарату комиссиясымен тиісті мемлекеттік архивке таратылған ұйымның архивтік қорына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 істері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Құжаттар түрлерінің толық құрамы Қазақстан Республикасының заңнамасымен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Борышкер-ұйымның активтерін, мүлкін сату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Жылжымалы мүлік (жиһаз, автокөлік, ұйымдастыру техникасы және басқа мүліктер) – 5 жыл СТК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Ұйымның қызметін құқықтық қамтамасыз ету және азаматтық, қылмыстық істер</w:t>
            </w:r>
          </w:p>
          <w:p>
            <w:pPr>
              <w:spacing w:after="20"/>
              <w:ind w:left="20"/>
              <w:jc w:val="both"/>
            </w:pPr>
            <w:r>
              <w:rPr>
                <w:rFonts w:ascii="Times New Roman"/>
                <w:b w:val="false"/>
                <w:i w:val="false"/>
                <w:color w:val="000000"/>
                <w:sz w:val="20"/>
              </w:rPr>
              <w:t>
және әкімшілік құқық бұзушылық істері бойынша іс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нормаларының сақталуы, қақтығыстар, дау-дамайлар, басқа құқықтық сипаттағы мәселелер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соттарға берілетін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Түпкілікті шешім шығарылғаннан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азаматтық, қылмыстық істер және әкімшілік құқық бұзушылық істері бойынша сот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органдарымен, соттармен құқықтық қамтамасыз ету мәселелері жөнінде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 көрсету туралы шарттар,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келісімнің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жобаларына құқықтық сараптама жүргізу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құқықтық оқыту жүргізу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жұмысты ұйымдастыру және жай-күйі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мәселелер бойынша, оның ішінде заңнама нормаларын түсіндіру жөнінде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істері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Түпкілікті шешім шығарылғаннан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Шағымдық және талапарыздық жұмыстар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Түпкілікті шешім шығарылғаннан кейін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Құжаттамалық қамтамасыз ету және құжаттарды сақтауды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көрсетілген салалық құжаттар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(тұрпаттық) істер номенклатурасы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істер номенклатурасы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Құрылымдық бөлімшелердің істер номенклатурасы – жаңамен ауыстырылғанға дейін, бірақ істерді ұйымның ведомстволық (жеке) архивіне өткізгеннен немесе істер номенклатурасы бойынша есепке алынған істер жойылғаннан кейін 3 жылдан бұрын емес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актілер:</w:t>
            </w:r>
          </w:p>
          <w:p>
            <w:pPr>
              <w:spacing w:after="20"/>
              <w:ind w:left="20"/>
              <w:jc w:val="both"/>
            </w:pPr>
            <w:r>
              <w:rPr>
                <w:rFonts w:ascii="Times New Roman"/>
                <w:b w:val="false"/>
                <w:i w:val="false"/>
                <w:color w:val="000000"/>
                <w:sz w:val="20"/>
              </w:rPr>
              <w:t>
1) Қазақстан Республикасының Мемлекеттік Елтаңбасы бейнеленген баспа-бланкі өнімдерінің бүлінген, пайдаланылмаған даналарын;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Мемлекеттік Елтаңбасы бейнеленген мөрлерді және мөртабандарды;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құжаттарды қорғау құралдарын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 істерін, журналдарын (кітаптарын) және картотекаларын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бабында пайдалану үшін", "құпия" және құпия емес деген белгілері бар құжаттар мен басқа да құжаттамалық материалдарды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"аса маңызды", "өте құпия" және "құпия"деген белгілері бар құжаттар мен басқа да Құжаттамалық материалдарды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мемлекеттік құпияларды қорғау мәселелері жөніндегі құжаттар (хат алмасу, іс-шаралар жоспарлары, құжаттарды есепке алу, сақтау және олармен жұмыс істеу, режимдік үй-жайларды және олардың жабдықтарын орналастыру, ерекше маңызы бар мәліметтерге рұқсат беру мен қол жеткізуді ресімдеу және ұсыну, құжаттармен танысуға рұқсат беру, режимдік үй-жайды пайдалануға енгізу мәселелері)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Ерекше маңызы бар мәліметтерге рұқсат беру және қол жеткізу үшін – қызметкер жұмыстан шығарылғаннан кейін.</w:t>
            </w:r>
          </w:p>
          <w:p>
            <w:pPr>
              <w:spacing w:after="20"/>
              <w:ind w:left="20"/>
              <w:jc w:val="both"/>
            </w:pPr>
            <w:r>
              <w:rPr>
                <w:rFonts w:ascii="Times New Roman"/>
                <w:b w:val="false"/>
                <w:i w:val="false"/>
                <w:color w:val="000000"/>
                <w:sz w:val="20"/>
              </w:rPr>
              <w:t>
Режимдік үй – жайларды пайдалануға беру туралы құжаттар үшін-Үй-жайлар режимдік үй-жайлар тізбесінен шығарылғаннан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болып табылатын мәліметтер көздерін құпиясыздандыру және құпияландыру мерзімдерін ұзарту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иеленушілерді есепке алу және қызмет көрсетуге қабылдау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Есептен шығарылғаннан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шектелген мәліметтерді жарияламау туралы міндеттеме қабылдаған тұлғалардың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Жұмыскер жұмыстан шыққаннан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құжаттарды архивтік сақтау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тіркеу кітаптары, карточкалары, журналдары (автоматтандырылған ақпарат жүйесіндегі электрондық тіркеу-бақылау нысандары):</w:t>
            </w:r>
          </w:p>
          <w:p>
            <w:pPr>
              <w:spacing w:after="20"/>
              <w:ind w:left="20"/>
              <w:jc w:val="both"/>
            </w:pPr>
            <w:r>
              <w:rPr>
                <w:rFonts w:ascii="Times New Roman"/>
                <w:b w:val="false"/>
                <w:i w:val="false"/>
                <w:color w:val="000000"/>
                <w:sz w:val="20"/>
              </w:rPr>
              <w:t>
1) заңнамалық актілерді және заңға тәуелді нормативтік құқықтық актілерді;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 басшысының негізгі қызмет бойынша (өндірістік) нормативтік емес құқықтық актілерін (бұйрықтар мен өкімдерді);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басшысының жеке құрам бойынша (жұмысқа қабылдау (тағайындау, оқуға қабылдау), жұмыстан босату (шығару), ауысу, аттестаттау, білім алу, атақтар (шендер) беру, тегінің (әкесінің атын) өзгергені,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 басшысының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актілерін (бұйрықтар мен өкімдерді);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кіріс, шығыс және ішкі құжаттарды;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орындалуын;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телеграммаларды, телефонхаттарды, факстерді, сөйлесулерге өтінімдерді;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аудиовизуалды құжаттарды;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баспа-бланк өнімдерін, мөрлер мен мөртабандар жасауға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есепке алу және беру журналдары, кітаптары:</w:t>
            </w:r>
          </w:p>
          <w:p>
            <w:pPr>
              <w:spacing w:after="20"/>
              <w:ind w:left="20"/>
              <w:jc w:val="both"/>
            </w:pPr>
            <w:r>
              <w:rPr>
                <w:rFonts w:ascii="Times New Roman"/>
                <w:b w:val="false"/>
                <w:i w:val="false"/>
                <w:color w:val="000000"/>
                <w:sz w:val="20"/>
              </w:rPr>
              <w:t>
1) Қазақстан Республикасының Мемлекеттік Елтаңбасы бейнеленген баспа-бланк өнімдерін;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Мемлекеттік Елтаңбасы бейнеленген мөрлер мен мөртабандарды және арнайы мөрқалып бояуларын;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сиямен толтырылған ұшты автоқаламдарды және басқа да тауарларды;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жекелеген парақтарды, сызбаларды, арнайы блокноттарды, фотонегативтерді, фотосуреттерді, магнитті таспаларды, кино- және бейне үлдірлерді, аудиокассеталарды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жай-күйі, техникалық құралдар мен бағдарламаларды орнату, техникалық құралдарды жөндеу жұмыстарын жүргізу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қол жетімділік санаттарына жатқызу жөніндегі құжаттар, коммерциялық құпияны құрайтын ақпаратты сақтау және пайдалану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Мәліметтерге қатысты қол жетімділікке қойылған шектеу алынып тасталғаннан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нормативтік (өкімдік) және пайдалану-техникалық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үй-жайлардың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құжаттардың (бұйымдардың) жоғалуын және құпия мәліметтердің жойылу фактілерін есепке алу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Журналдарды, картотекаларды және өндіріспен аяқталған істерді, басшылыққа қол қою үшін алынған құжаттарды есепке алу және адресаттарға тарату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ақпарат тасымалдағыштарды есепке алу журналы (карточкасы)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Тіркелген тасымалдаушыларды есептен шығарғаннан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құрайтын мәліметтерді пайдалана отырып, бірлескен және басқа да жұмыстарды жүргізуге арналған шарттарды есепке алу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деректер базасын сүйемелдеу, дамыту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ақпаратты қорғаудың жай-күйі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 ақпараттың криптографиялық қорғалуын ұйымдастыру сұлбасы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 ақпараты бар дербес компьютерлер парольдарының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криптографиялық қорғау құралдарын және негізгі ақпараты бар машина тасымалдаушыларды жою туралы актілер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резервтік көшірмелеу жөніндегі жұмыстар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журналдары, кітаптары:</w:t>
            </w:r>
          </w:p>
          <w:p>
            <w:pPr>
              <w:spacing w:after="20"/>
              <w:ind w:left="20"/>
              <w:jc w:val="both"/>
            </w:pPr>
            <w:r>
              <w:rPr>
                <w:rFonts w:ascii="Times New Roman"/>
                <w:b w:val="false"/>
                <w:i w:val="false"/>
                <w:color w:val="000000"/>
                <w:sz w:val="20"/>
              </w:rPr>
              <w:t>
1) электрондық ақпарат тасымалдағыштарды, ақпараттарды рұқсат етілмеген әрекеттерден сақтайтын бағдарламалық-техникалық құралдарды, конфиденциалды ақпаратпен жұмыс істеуге арналған қатты дискідегі жинақтаушыларды;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 криптографиялық қорғау құралдарын, пайдалану және техникалық құжаттарын және негізгі құжаттарды даналап есепке алу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істерді уақытша пайдалануға беруді;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температура мен ылғалдықты өлшеу приборларының көрсеткіштерін тіркеуді;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ақпаратты криптографиялық қорғау құралдарына кілттік тасымалдағыштарды беруді;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Кілтті ауыстырғаннан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деректер базасын көшірмелеуді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кілттерінің сертификаттары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қолтаңбаларды құру және жою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берілген тіркеу куәліктерін есепке алу журналдары (тізбелері, тізілімдері)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 сақтауға келмейтін құжаттарды жоюға бөлу туралы, мемлекеттік сақтауға қабылдау-тапсыру актілері және басқа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Құқықтық мұрагерлері жоқ ұйымдар таратылғанда жағдайда тұрақты мемлекеттік сақтауға тапсырылады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тізімдемелері:</w:t>
            </w:r>
          </w:p>
          <w:p>
            <w:pPr>
              <w:spacing w:after="20"/>
              <w:ind w:left="20"/>
              <w:jc w:val="both"/>
            </w:pPr>
            <w:r>
              <w:rPr>
                <w:rFonts w:ascii="Times New Roman"/>
                <w:b w:val="false"/>
                <w:i w:val="false"/>
                <w:color w:val="000000"/>
                <w:sz w:val="20"/>
              </w:rPr>
              <w:t>
1) тұрақты сақталатын (бекітілген);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Істер жойылғаннан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уақытша сақталатын (10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Істер жойылғаннан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сақталатын (10 жылдан аса)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Істер жойылғаннан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 тізімдемелерді уақытша пайдалануға беруді (құжаттар мен істерді алуды) есепке алу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Құжаттар қайтарылғаннан кейін. Істерді өзге ұйымдарға уақытша пайдалануға беру актілері үшін – 5 жыл СТК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анықтамаларды, архивтік құжаттардың көшірмелерін, архивтік құжаттардан үзінді көшірмелер беруді тіркеу кітаптары, журналдары, карточкалары, деректер базасы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электрондық жүйе</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w:t>
            </w:r>
          </w:p>
          <w:p>
            <w:pPr>
              <w:spacing w:after="20"/>
              <w:ind w:left="20"/>
              <w:jc w:val="both"/>
            </w:pPr>
            <w:r>
              <w:rPr>
                <w:rFonts w:ascii="Times New Roman"/>
                <w:b w:val="false"/>
                <w:i w:val="false"/>
                <w:color w:val="000000"/>
                <w:sz w:val="20"/>
              </w:rPr>
              <w:t>
1) құпия сипаттағы мәліметі бар құжаттардың даналарын (көшірмелерін);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Шектеу грифі (белгісі) алынғаннан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құпия сипаттағы мәліметі бар электрондық тасымалдағыштарды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Болжау және жоспарлау</w:t>
            </w:r>
          </w:p>
          <w:p>
            <w:pPr>
              <w:spacing w:after="20"/>
              <w:ind w:left="20"/>
              <w:jc w:val="both"/>
            </w:pPr>
            <w:r>
              <w:rPr>
                <w:rFonts w:ascii="Times New Roman"/>
                <w:b w:val="false"/>
                <w:i w:val="false"/>
                <w:color w:val="000000"/>
                <w:sz w:val="20"/>
              </w:rPr>
              <w:t>
2.1. Болжау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жүйесінің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 Ұлттық қауіпсіздігінің стратегиясы, Әлеуметтік-экономикалық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компаниялардың даму стратегиялары)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 тұжырымдамалары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жолдауларының жобалары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ғылыми-техникалық дамудың мемлекеттік, салалық (секторалдық), өңірлік бағдарламалардың, стратегиялардың, тұжырымдамалардың жобалары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(Жалпыұлттық ұлт жоспарын),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іске асыру бойынша іс-шаралар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іске асыру бойынша іс-шаралар жоспарларының жобалары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түзету және орындау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 жоспарлары, ұлттық компаниялар мен республикалық мемлекеттік кәсіпорындардың және мемлекеттің қатысуымен акционерлік қоғамдардың даму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 жоспарларының жобалары, ұлттық компаниялардың, республикалық мемлекеттік кәсіпорындардың және мемлекеттің қатысуымен акционерлік қоғамдардың даму жоспарларының жобалары:</w:t>
            </w:r>
          </w:p>
          <w:p>
            <w:pPr>
              <w:spacing w:after="20"/>
              <w:ind w:left="20"/>
              <w:jc w:val="both"/>
            </w:pPr>
            <w:r>
              <w:rPr>
                <w:rFonts w:ascii="Times New Roman"/>
                <w:b w:val="false"/>
                <w:i w:val="false"/>
                <w:color w:val="000000"/>
                <w:sz w:val="20"/>
              </w:rPr>
              <w:t>
1) әзірленген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дамуының стратегиялық, операциялық жоспарларын, ұлттық компаниялардың, республикалық мемлекеттік кәсіпорындардың және мемлекеттің қатысуымен акционерлік қоғамдардың даму жоспарларын түзету және орындау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мен дамуының болжамдары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Саланың, ұйымның даму тұжырымдамалары, доктриналары: </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дамуының перспективалық жоспарларының, тұжырымдамаларының жобалары,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кезекті қаржы жылына меморандумы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лимиттері, жаңа бастамаларға лимиттер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және жоспарлауды ұйымдастыру және әдістемесі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Ағымдағы жоспарлау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экономикалық және әлеуметтік даму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Бизнес-жоспарлар, оларға қатысты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жылдық жоспарлары, олардың құжаттары:</w:t>
            </w:r>
          </w:p>
          <w:p>
            <w:pPr>
              <w:spacing w:after="20"/>
              <w:ind w:left="20"/>
              <w:jc w:val="both"/>
            </w:pPr>
            <w:r>
              <w:rPr>
                <w:rFonts w:ascii="Times New Roman"/>
                <w:b w:val="false"/>
                <w:i w:val="false"/>
                <w:color w:val="000000"/>
                <w:sz w:val="20"/>
              </w:rPr>
              <w:t>
1) осы ұйым қызметінің негізгі бағыттары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ұйымның қосымша қызмет бағыттары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жоспарлардың жобалары және оларды әзірлеу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тапсырыстар</w:t>
            </w:r>
          </w:p>
          <w:p>
            <w:pPr>
              <w:spacing w:after="20"/>
              <w:ind w:left="20"/>
              <w:jc w:val="both"/>
            </w:pPr>
            <w:r>
              <w:rPr>
                <w:rFonts w:ascii="Times New Roman"/>
                <w:b w:val="false"/>
                <w:i w:val="false"/>
                <w:color w:val="000000"/>
                <w:sz w:val="20"/>
              </w:rPr>
              <w:t>
1) өткізілетін орында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Құжаттардың толық жиынтығы Қазақстан Республикасының заңнамасымен айқындалады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ұсынылатын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жоспарлау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бөлімшелерінің жоспарлары:</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Жиынтық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жәнетоқсандық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барлық бағыттары бойынша жедел жоспарлар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 Баға белгілеу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баға тізбектері, баға көрсеткіштері, тарифтер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бағалар мен тарифтерді болжау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Мемлекетпен реттелетін бағалар мен тарифтер қолданылатын тауарлардың, жұмыстар мен көрсетілетін қызметтердің бағалары, тарифтерінің негізділігін тексеру нәтижелері туралы жиынтық есептік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тауарларға, жұмыс пен көрсетілетін қызметтерге бағалар мен тарифтерді келісу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мен жеткізушілердің арасындағы бағалық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Келісім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Тарифтік-калькуляциялық комиссия отырыстарының хаттамалары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тарифтер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тарифтерін бекітуге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тендерлер мен стратегиялық тауарларды сатып алулар бойынша табиғи монополия субъектілерінің хабарламалары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инвестициялық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Қаржыландыру, кредиттеу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қаржыландырудың жиынтық жоспары, төлемдер бойынша түсімдер мен қаржыландырудың жиынтық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электрондық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міндеттемелер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міндеттемелері және төлемдері бойынша қаржыландырудың жеке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мекемелермен тауарларды (жұмыстарды, көрсетілетін қызметтерді) сатудан ақша түсімдері мен шығындарының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іске асырылуы мониторингінің нәтижелері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жиынтық жоспарларына өзгерістер енгізу туралы анықтамалар, төлемдер бойынша қаржыландырудың жиынтық жоспары, міндеттемелер бойынша қаржыландырудың жиынтық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Перспективалық қаржылық жоспарлар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жоспарлары (бюджеттері): қаржылық (кіріс және шығыс баланстары), қаржыландыру және кредиттеу, валюталық, материалдық баланстар, күрделі салымдар, еңбек және жалақы бойынша, ұйымның қорларын, пайданы пайдалану, ұйым қорларын құру, бөлу және пайдалану, айналымды қаражатты жинақтау мен жұмсау және басқалар:</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Тоқсандық,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жоспарларының (бюджеттерінің) жобалары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дербес шоттардан үзінділер, дербес шоттар үзінділеріне қосымшалар, төлем құжаттары қосымша берілген дербес шоттардың жай-күйі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жергілікті бюджеттерге түсімдер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менеджмент сапасының мониторингі бойынша құжаттар: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жоспарларды (бюджеттерді) әзірлеу және өзгерту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кредиттеу және инвестициялық қызмет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инвестициялық жобаларының жоспарлары (сметалары):</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инвестициялық жоспарларының орындалуы туралы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бюджеттік инвестициялық жобалар бөлінгені және оларды қайта бөлу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қаржыландыру туралы есептер мен есептердің талдаулары:</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қайта жаңарту және жөндеу сметалары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Мемлекеттің қорғауындағы ғимараттар мен құрылыстарды – сәулет ескерткіштерін қайта жаңарту және жөндеу сметалары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хабарламалар, шығыс кестелері, шығыс кестелерінің тізілімдері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рұқсаттар, Қазақстан Республикасы министрліктерінің, агенттіктерінің, бюджеттік бағдарламаның төмен тұрған билік етушілерінің, министрлікаралық (ведомствоаралық) рұқсаттар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нормативтер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және конъюнктуралық шолулар: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Әкімшілік-шаруашылық шығындар –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түрлерін іске асырудан түсетін табыстар жоспарлары және шығындарды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барлық бағыттарын қаржылық қамтамасыз ету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жоспарларының орындалуы (бюджеттің атқарылуы) туралы есептер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 </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(жергілікті) бюджет қаражатын игеру бойынша жедел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компаниялармен, мемлекеттің қатысуымен акционерлік қоғамдармен ірі мәмілелер жасауды келісу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тапсырыстарды (келісімшарттар) бөлу бойынша есептер:</w:t>
            </w:r>
          </w:p>
          <w:p>
            <w:pPr>
              <w:spacing w:after="20"/>
              <w:ind w:left="20"/>
              <w:jc w:val="both"/>
            </w:pPr>
            <w:r>
              <w:rPr>
                <w:rFonts w:ascii="Times New Roman"/>
                <w:b w:val="false"/>
                <w:i w:val="false"/>
                <w:color w:val="000000"/>
                <w:sz w:val="20"/>
              </w:rPr>
              <w:t>
1) аукцион немесе конкурс өткізу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ұсынатын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Жасалынған мемлекеттік келісімшарттар (олардың өзгергені) туралы, мемлекеттік келісімшарттардың орындалуы (күшінің тоқтатылғаны)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тәртіптің сақталуы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басқару аппаратын қаржыландыру және қаржыландыруды жетілдіру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басқару аппаратын ұстауға және әкімшілік-шаруашылық қажеттіліктерге шығындардың өзгеруі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салаларын, ұйымдарын, субъектілерін қаржыландыру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қорларын құру мен оларды жұмсау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есеп айырысатын, бюджеттік есепшоттарды ашу, жабу, жай-күйі, төлемі туралы, ақша-есептік операциялар өткізу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ағымдағы, корреспонденттік, тиісті дербес шоттарды ашу, жабу, қайта ресімдеу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Банктермен төленбеген есепшоттар бойынша және банктердің есепшоттарды төлеуден бас тартулары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шоттарының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шарттар, займ шарттары және өзге де борыштық міндеттемелер, кредиттің (займның) берілгенін және борышкердің өз міндеттемелерін орындағанын растайтын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Міндеттемелерді толық орындағаннан, берешектерді міндеттемелер не өзге негіздер бойынша берешекті есептен шығарғаннан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кәсіпкерлікті дамытудың арнайы қорын қолдау шаралары шеңберінде жасалатын кепілдік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СТК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жоспарланған түсімдер бойынша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ұсыныстар:</w:t>
            </w:r>
          </w:p>
          <w:p>
            <w:pPr>
              <w:spacing w:after="20"/>
              <w:ind w:left="20"/>
              <w:jc w:val="both"/>
            </w:pPr>
            <w:r>
              <w:rPr>
                <w:rFonts w:ascii="Times New Roman"/>
                <w:b w:val="false"/>
                <w:i w:val="false"/>
                <w:color w:val="000000"/>
                <w:sz w:val="20"/>
              </w:rPr>
              <w:t>
1) қабылданғандар;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қабылданбағандар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жобаларын, соның ішінде концессия жобаларын жасау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әзірлеу жөніндегі құжаттар</w:t>
            </w:r>
          </w:p>
          <w:p>
            <w:pPr>
              <w:spacing w:after="20"/>
              <w:ind w:left="20"/>
              <w:jc w:val="both"/>
            </w:pPr>
            <w:r>
              <w:rPr>
                <w:rFonts w:ascii="Times New Roman"/>
                <w:b w:val="false"/>
                <w:i w:val="false"/>
                <w:color w:val="000000"/>
                <w:sz w:val="20"/>
              </w:rPr>
              <w:t>
1) әзірлеу және бекіту орны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 құру және (немесе) арттыру арқылы жасалған бюджеттік инвестициялар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іске асырылуының мониторингі және бағалау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 құру және (немесе) арттыру арқылы жасалған бюджеттік инвестицияларды мониторингілеу және бағалау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оның ішінде концессия жобаларын іске асыру мониторингі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және инвестициялық қызмет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бюджеттік бағдарламаларды іске асыру туралы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 кредиттік ресурстардың жай-күйі және пайдалану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бағдарламаларды кредиттеу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салымдарды орналастыру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есептеу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алуға өтінімдер:</w:t>
            </w:r>
          </w:p>
          <w:p>
            <w:pPr>
              <w:spacing w:after="20"/>
              <w:ind w:left="20"/>
              <w:jc w:val="both"/>
            </w:pPr>
            <w:r>
              <w:rPr>
                <w:rFonts w:ascii="Times New Roman"/>
                <w:b w:val="false"/>
                <w:i w:val="false"/>
                <w:color w:val="000000"/>
                <w:sz w:val="20"/>
              </w:rPr>
              <w:t>
1) мақұлданғандары;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Кредиттер өтелгеннен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қайтарылғандары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резервтердің нормалары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қаржылай қамтамасыз етілуінің тәртібін түсіндіру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бюджеттік кредиттерді игеру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 бойынша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 пен есептілік</w:t>
            </w:r>
          </w:p>
          <w:p>
            <w:pPr>
              <w:spacing w:after="20"/>
              <w:ind w:left="20"/>
              <w:jc w:val="both"/>
            </w:pPr>
            <w:r>
              <w:rPr>
                <w:rFonts w:ascii="Times New Roman"/>
                <w:b w:val="false"/>
                <w:i w:val="false"/>
                <w:color w:val="000000"/>
                <w:sz w:val="20"/>
              </w:rPr>
              <w:t>
4.1. Бухгалтерлік есеп пен есептілік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жергілікті бюджеттердің атқарылуы туралы жылдық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бастапқы құжаттар мен бухгалтерлік есеп тіркелімдерінің нысандары (нысандар альбомдары)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(қаржылық) есептілік:</w:t>
            </w:r>
          </w:p>
          <w:p>
            <w:pPr>
              <w:spacing w:after="20"/>
              <w:ind w:left="20"/>
              <w:jc w:val="both"/>
            </w:pPr>
            <w:r>
              <w:rPr>
                <w:rFonts w:ascii="Times New Roman"/>
                <w:b w:val="false"/>
                <w:i w:val="false"/>
                <w:color w:val="000000"/>
                <w:sz w:val="20"/>
              </w:rPr>
              <w:t>
1) жиынтық жылдық (шоғырландырылған),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Жылдық,жартыжылдық жәнетоқсандық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есептілік:</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Жылдық,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бюджеттік есептілігі (тауарларды (жұмыстар мен 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және жұмсалуы туралы, дебиторлық және кредиторлық борыш туралы):</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актілері, бөлу, тарату теңгерімдері, оларға түсініктеме жазбалар, қосымшалар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бухгалтерлік (бюджеттік) есептерге талдамалық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бухгалтерлік (бюджеттік) есептерді қарау және бекіту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Сметалардың атқарылуы туралы есептер:</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алынған субсидиялар, субвенциялар бойынша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есептердің стандарттары немесе өзге стандарттар бойынша бухгалтерлік (қаржылық)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бюджеттік есеп, бухгалтерлік (қаржылық) есептілікті, бюджеттік есептілікті құрастыру және ұсыну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саясат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(бюджеттік) есеп регистрлері ("Бас журнал" кітабы, ордер журналы, мемориалды ордерлер, есепшоттар бойынша операциялар журналдары, айналым ведомостері, жинақтаушы ведомостер, әзірлеме кестелер, тізілімдер, кітаптар (карточкалар) және басқа да регистрлер)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алудың синтетикалық, талдау, материалдық шоттары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операцияларды жүзеге асыру фактілерін белгілейтін және бухгалтерлік жазбаларға негіз болатын бастапқы құжаттар мен оларға қосымшалар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жалақы қорлары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қорларын, лимиттерін есепке алу және олардың жұмсалуын бақылау туралы, жалақы бойынша артық жұмсалым және борыш туралы, жалақыдан, әлеуметтік сақтандыру қаражатынан ұсталымдар туралы, демалыс және жұмыстан босау жәрдемақыларын төлеу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арасындағы өзара есеп айырысу мен қайта есептесу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Өзара есеп айырысу жүргізілгеннен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мүкәммалды, кеңсе бұйымдарын, теміржол және авиабилеттерін сатып алу, байланыс құралдарының қызметтерін төлеу және өзге де әкімшілік-шаруашылық шығындар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қызметтің қаржылық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операциялар (сатып алу, сату)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және конверсиялық операциялар, гранттармен операциялар жүргізу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төлемдер мен түсімдер туралы есептер:</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шетелдік валютадағы есепшоттар бойынша жедел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Шот жабылғаннан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іссапарларға шетелдік валюталарды жұмсау туралы жедел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бойынша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Тескеріс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Кепілдік күшінің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Несиені беру және қайтару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Несие өтелгеннен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борыштар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есептілік құжаттарға қол қою құқығына ие тұлғалардың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Жаңамен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органдарында есепке қою туралы куәліктер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(жергілікті) бюджетке, бюджеттен тыс қорларға есептелген және аударылған салықтар, олар бойынша қарыздар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қорларға сақтандыру жарналары есептелмейтін төлемдер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төлеуден босату, жеңілдіктер беру, салықтар, акциздер және өзге де алымдар бойынша төлемдерді шегіндіру немесе олардан бас тарту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тапсырылатын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төртінші тоқсан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салықтарды есепке алулармен, бағалы қағаздармен төлеу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Салықтар өтелгеннен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Вексельдерді төлеу, айырбастау, қабылдау-тапсыру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қайта қарауға байланысты белгілі уақыт мерзіміндегі қосымша салық салу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 есептеу тізілімі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сақтандыру жарналарын аудару бойынша есеп айырысу ведомостері:</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 Төртінші тоқсан үшін өсу қорытындысымен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сақтандыру бойынша ақша сомаларын аудару бойынша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салықтың барлық түрлері бойынша салық декларациялары (есептері)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бухгалтерлік есептер құрамында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жылдық жиынтық табыс, активтер мен мүліктер туралы декларациялары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жылдық жиынтық табыс, активтер мен мүлік туралы декларацияны тапсырғаны туралы анықтамалар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акциздер өндіріп алу және өзге де алымдар мәселелері бойынша келіспеушіліктер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жарналары бойынша берешектерді реструктуризациялау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мерзіміне заңды тұлғалармен салық қорына есеп айырысу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салудың қарапайымдандырған жүйесін қолданатын ұйымдар мен жеке кәсіпкерлердің табыстары мен шығыстарын есепке алу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қызметтің құжаттық ревизиясын, бақылау-ревизиялық жұмысты, аудиториялық тексерістерді, оның ішінде кассаны тексеру, салық өндірудің дұрыстығын және өзге де тексерістерді жүргізу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жетіспеушілік, ысырап қылушылық, ұрлықтар фактілері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және жұмыскерлерге сыйақы беру туралы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өзге де төлемдер алу туралы құжаттар (жиынтық есептік (есептік-төлемдік), ведомостер (табулеграммалар)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Тескеріс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есептеу ведомостері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және өзге де жәрдемақыларды төлеу, еңбекке жарамсыздық парақтарын және материалдық көмектің төлемдерін жасау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Төлемдер тоқтатылғаннан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атқару парақтары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демалыстарын төлеу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дербес шоттары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Акцияларға меншік құқығы өткеннен кейін.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берудің ведомостері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тізбесін жүргізу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республикалық меншіктен коммуналдық меншікке, коммуналдық меншіктен республикалық меншікке беру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міндеттемелерді түгендеу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комиссияларының түгендеу тізімдемелері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қайта бағалау, негізгі құралдардың амортизациясын анықтау, ұйым мүлкінің құнын бағалау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сату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Мүлікті сатудан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Мүлікті сатудан кейін. Құқық белгілейтін құжаттар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бірлескен меншігін бөлу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Құқық берілгеннен кейін. Жылжымайтын мүлікке құқық берілген туралы құжаттар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 тапсыру, тізімнен шығару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 өндірістік және тұрғын жай қорларын сатып алуға шығындар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Осы Тізбенің тармақтарында көрсетілмегендер. Шарттың, келісімнің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шарттар, келісімдер, ниет-шарттар бойынша келіспеушілік хаттамалары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 мердігерлік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қызметтер көрсету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шарттары, сату-сатып алу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азаматтық-құқықтық жауапкершілікті сақтандыру шарттары және оларға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мүлкінің лизингі бойынша шарттар және оларға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мүлкін кепілге қою шарттары және оларға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аяқталғаннан кейін. Жылжымайтын мүлікті кепілдікке алу жөніндегі құжаттар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паспорттары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келісімшарттар, келісімдер бойынша орындалған жұмыстарды қабылдау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келісімшарттың, келісімнің қолдану мерзімі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жауапты тұлғаның толық материалдық жауапкершілігі туралы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Материалды жауапты тұлға жұмыстан шыққанға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жауапты тұлғалар қолдарының үлгілері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p>
          <w:p>
            <w:pPr>
              <w:spacing w:after="20"/>
              <w:ind w:left="20"/>
              <w:jc w:val="both"/>
            </w:pPr>
            <w:r>
              <w:rPr>
                <w:rFonts w:ascii="Times New Roman"/>
                <w:b w:val="false"/>
                <w:i w:val="false"/>
                <w:color w:val="000000"/>
                <w:sz w:val="20"/>
              </w:rPr>
              <w:t>
1) бағалы қағаздарды;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валюта түсімдерін;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жылжымалы және жылжымайтын мүліктің, соның ішінде акцияларды сатып алу-сату келісімшарттарын тіркеуді;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заңды тұлғалармен шарттарды, келісімшарттарды, келісімдерді;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келісімшарттартың, келісімнің қолдану мерзімі аяқталғаннан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негізгі құралдарды (ғимараттарды, құрылыстарды), өзге де мүліктерді, міндеттемелерді;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Негізгі құралдарды таратқаннан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мүлікті қабылдау-тапсыру актілерін, келісімшарттарды;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ұйымдармен есеп айырысуларды;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кіріс-шығыс кассалық құжаттарды (есепшоттар, төлем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салық төлеуге өтелген вексельдерді;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Салықты өтегеннен кейін.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қосымша құн салығы салынатын және салынбайтын тауарлар, жұмыстар, көрсетілетін қызметтерді іске асыруды;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бақылау (көліктік, жүктік, таразылық және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 жауапты тұлғаларды;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атқару парақтарын;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депоненттік жалақыны;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депозиттік сомалар бойынша депоненттерді;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сенімхаттарды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Тексеру (ревизия) жүргізу шартымен.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есептіліктің автоматтандырылған жүйесін енгізу мен ұйымдастыру бойынша бағдарламалар, нұсқаулар: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 мен есептіліктің автоматтандырылған жүйесін ұйымдастыру және енгізу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Есептілік, статистикалық есеп және статистикалық есептілік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Перспективалық (ұзақ мерзімді) және ағымдағы бағдарламалардың, жоспарлардың, жылдық жоспарлардың, есептерді талдаудың орындалуы туралы ұйымның есептері:</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жартыжылдықжәне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салалық және саланы дамытудың стратегиялық жоспарларын жүзеге асыруды бағалау бойынша есептер:</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және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қаржыландырудың статистикасы жөніндегі есептер, мәліметтер және кестелер:</w:t>
            </w:r>
          </w:p>
          <w:p>
            <w:pPr>
              <w:spacing w:after="20"/>
              <w:ind w:left="20"/>
              <w:jc w:val="both"/>
            </w:pPr>
            <w:r>
              <w:rPr>
                <w:rFonts w:ascii="Times New Roman"/>
                <w:b w:val="false"/>
                <w:i w:val="false"/>
                <w:color w:val="000000"/>
                <w:sz w:val="20"/>
              </w:rPr>
              <w:t>
1) жиынтық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және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қорытындылары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 қызметтің барлық негізгі (бейінді) бағыттары мен түрлері бойынша статистикалық мәліметтер мен кестелер, олардың құжаттары 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және тоқсандық болмаған жағдайда –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жартыжылдық және тоқсандық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 орындау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бөлімшелерінің жұмысы туралы есептер:</w:t>
            </w:r>
          </w:p>
          <w:p>
            <w:pPr>
              <w:spacing w:after="20"/>
              <w:ind w:left="20"/>
              <w:jc w:val="both"/>
            </w:pPr>
            <w:r>
              <w:rPr>
                <w:rFonts w:ascii="Times New Roman"/>
                <w:b w:val="false"/>
                <w:i w:val="false"/>
                <w:color w:val="000000"/>
                <w:sz w:val="20"/>
              </w:rPr>
              <w:t>
1)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жеке есептері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Жолданатын статистикалық деректерді есепке алу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есептерді жасау, ұсыну, тексеру жөніндегі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есептілік нысандарының бланкілері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Мүліктік қатынастар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табиғи ресурстардың кадастрлары, топырақтың балдық картасы және жылжымайтын мүліктің құндылық деңгейін растайтын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туралы куәліктер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және оларға мәмілелерді мемлекеттік тіркеу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басқару құқығына бас сенімхаттар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Сенімхаттың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мүліктік құқықтық мұрагерлігін растау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мүліктік құқықтық мұрагерлігін растау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басқарушыға сенімгерлік басқаруға 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Сенімхаттың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мүлікті жедел басқаруға, ұйымның шаруашылық жүргізуіне беруі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Сенімхаттың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мүліктік кешендерді сату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мемлекеттік мониторинг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бір санаттан басқасына ауыстыру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сатып алу мүмкіндіктері туралы қорытындылар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меншікке және/немесе жер пайдалануға ресімдеу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 бойынша кітаптар және шаруашылықтардың әліпбилік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мұқтажы үшін мәжбүрлеп иеліктен шығару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мүлкінен айыру туралы шешімге наразылық білдіруі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Түпкілікті шешім шығарылғаннан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Құжаттардың толық жиынтығы Қазақстан Республикасының заңнамасымен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мүліктерді жекешелендірудің бағдарламалары,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кешені ретінде жекешелендіруге жататын кәсіпорындар тізбесі, түгендеу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кешені ретіндегі кәсіпорынның құрамындағы жекешелендіруге жатпайтын объектілердің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ұйымдардың (кәсіпорындардың) жекешелендіру туралы ұсыныстары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жекешелендіруді тіркеу және есепке алу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иеленуге актілер (куәліктер)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сыйға тарту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сыйға тарту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мүлкін бағалау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мониторингі туралы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ескерткіштерінің – ғимараттар мен құрылыстар паспорттары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Сәулет ескерткіштеріне жатпайтындар – 5 жыл СТК. Ғимарат (құрылыс) жойылғаннан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сату, республикалық, коммуналдық меншікке 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ұйым меншігіне сатып алу, сату, 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тұрғын үй, тұрғын емес үйлерге ауыстыруы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қалдырылған жер учаскелеріне иелігін тұрақты және уақытша пайдалану құқығын тоқтату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жалға (қосалқы) алу және беруді қабылдау, тапсыру туралы шарттар, келісімдер:</w:t>
            </w:r>
          </w:p>
          <w:p>
            <w:pPr>
              <w:spacing w:after="20"/>
              <w:ind w:left="20"/>
              <w:jc w:val="both"/>
            </w:pPr>
            <w:r>
              <w:rPr>
                <w:rFonts w:ascii="Times New Roman"/>
                <w:b w:val="false"/>
                <w:i w:val="false"/>
                <w:color w:val="000000"/>
                <w:sz w:val="20"/>
              </w:rPr>
              <w:t>
1)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(келісімнің)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жер учаскелерін жалға алу келісімшарттарын тіркеу кітаптары, журналдары, карточкалары мәліметтер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Тиісті электрондық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Сауда-саттыққа (аукциондарға, конкурстарға) ұсынылған жер учаскелерін, ғимараттарды және құрылыстарды, басқа да жылжымайтын мүлікті сатып алу, сату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(аукциондарға, конкурстарға) қойылған мүліктің, жер учаскелерінің, ғимараттардың, құрылыстардың және өзге объектілердің тізімдемесі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Сауда (аукцион, конкурс) өткізілгеннен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коммуналдық мүліктерді сату туралы (аукциондардың, конкурстардың)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ғимараттарды, құрылыстарды, республикалық және коммуналдық меншіктің өзге де объектілерін сату-сатып алу бойынша саудалардың (аукциондардың, конкурстардың) хаттамалары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меншікті есепке алу және басқару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Баспананы жекешелендіру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паспорттары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Жабдықтарды есептен шығарғаннан кейін.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Еңбек қатынастары</w:t>
            </w:r>
          </w:p>
          <w:p>
            <w:pPr>
              <w:spacing w:after="20"/>
              <w:ind w:left="20"/>
              <w:jc w:val="both"/>
            </w:pPr>
            <w:r>
              <w:rPr>
                <w:rFonts w:ascii="Times New Roman"/>
                <w:b w:val="false"/>
                <w:i w:val="false"/>
                <w:color w:val="000000"/>
                <w:sz w:val="20"/>
              </w:rPr>
              <w:t>
6.1. Еңбекті және қызметті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 жетілдіру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жүйесін жетілдіру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кәсіби жарамдылығы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 қоса атқарғанда еңбекті ұйымдастыру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арттыруды болжау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шарттар, әлеуметтік әріптестік тараптары арасында жасалатын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тараптар арасында жасасқан ұжымдық шарттардың, келісімдердің талаптарының орындалуын тексеру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дауларын келісу комиссияларымен шешу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Ереуілдік қозғалыс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қысқартылған жұмыс күніне немесе жұмыс апталығына ауыстыру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ұзақтығын есепке алу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 есепке алу табелдері (кестелері),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Ауыр, зиянды, қауіпті еңбек жағдайларындағы жұмыскерлер үшін – 75 жыл.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құрылымдық бөлімшелердің еңбек тиімділігінің талдауы:</w:t>
            </w:r>
          </w:p>
          <w:p>
            <w:pPr>
              <w:spacing w:after="20"/>
              <w:ind w:left="20"/>
              <w:jc w:val="both"/>
            </w:pPr>
            <w:r>
              <w:rPr>
                <w:rFonts w:ascii="Times New Roman"/>
                <w:b w:val="false"/>
                <w:i w:val="false"/>
                <w:color w:val="000000"/>
                <w:sz w:val="20"/>
              </w:rPr>
              <w:t>
1) жиынтық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Еңбегінің тиімділігі мен жұмысының сапасы бойынша қызметкерлердің бағалау парақтары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 Еңбекті нормалау, тарифтеу, еңбекақы төлеу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нормалары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және бағалау нормалары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Өнімділік және бағалаудың уақытша нормалары 3 жыл – жаңаларымен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және бағалау нормаларын әзірлеу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жұмысшылар кәсіптерінің бірыңғай тарифтік-біліктілік анықтамалығы, қызметшілер лауазымдарының біліктілік анықтамалығы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 лауазымдарының тізілімі, әкімшілік мемлекеттік қызметшілердің санаттары мен лауазымдарының тізілімі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тізілімі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ведомостер (тізімдер)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бағалау нормаларын, тарифтік жүйелер мен ставкаларды қайта қарау және қолдану, еңбектің түрлі төлем түрлерін, ақшалай қызмет көрсетуді жетілдіру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нормалау ережелерін сақтау бойынша, еңбекақы қорын жұмсау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ақшалай төлеу және жұмыскерлердің өтілін есептеу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Жұмыскеркерге сыйақы 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көтермелеу қорларын құру және пайдалану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 Еңбекті қорғау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бойынша жұмыс орындарын аттестаттау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туралы актілер, оларды орындау жөніндегі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 жақсарту, қорғау, техникалық қауіпсіздік пен санитарлық-эпидемиологиялық іс-шараларының кешенді жоспарлары және оларды орындау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мәселелері жөніндегі келісімдердің орындалуын тексерудің нәтижелері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және жас өспірімдердің еңбек жағдайының жай-күйі және еңбегін пайдалану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және он сегіз жасқа толмаған жұмыскерлердің еңбегін пайдалануға тыйым салынатын жұмыстардың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және (немесе) қауіпті мамандықтардың, ауыр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және (немесе) қауіпті өндірісте, ауыр жұмыстарда жұмыс істейтін жұмыскерлердің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ауыру себептері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 (улануды) зерттеу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Қызметкерлірді еңбек (қызметтік) міндеттерін орындау кезінде жазатайым оқиғалардан сақтандыруға арналған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қауіпсіздік техникасына оқыту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 аттестаттау хаттамалары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журналдары, кітаптары (электрондық деректер базасы):</w:t>
            </w:r>
          </w:p>
          <w:p>
            <w:pPr>
              <w:spacing w:after="20"/>
              <w:ind w:left="20"/>
              <w:jc w:val="both"/>
            </w:pPr>
            <w:r>
              <w:rPr>
                <w:rFonts w:ascii="Times New Roman"/>
                <w:b w:val="false"/>
                <w:i w:val="false"/>
                <w:color w:val="000000"/>
                <w:sz w:val="20"/>
              </w:rPr>
              <w:t>
1) қауіпсіздік техникасы бойынша алдын-алу жұмыстарын;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деректер базасы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қауіпсіздік техникасы бойынша нұсқаулықты;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деректер базасы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қауіпсіздік техникасы бойынша аттестаттау өткізуді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деректер базасы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және жазатайым оқиғалар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Адам өліміне байланысты жазатайым оқиғалар туралы мәліметтер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оқиғаларды және өндірісте денсаулығына келтірілген өзге де зақымдарды тіркеу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оқиғалар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Ірі материалдық залалға және адам өліміне байланысты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кәсіптік аурулар (уланулар) және оларды жою жөніндегі шаралар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қызметшілерді арнайы киімдермен және басқа жеке қорғану құралдарымен, емдік-профилактикалық тағаммен қамтамасыз ету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туралы қаулылардың орындалуын есепке алу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Журналда жазылған соңғы айыппұл төленгеннен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нормалар мен қағидаларды бұзғаны үшін әкімшілік жазаларды тіркеу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санитарлық-гигиеналық іс-шараларды, жұмыскерлердің медициналық тексерілуін өткізу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 міндетті медициналық тексеруден өтуге жататын мамандықтар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жағдайын зерттеу сауалнамалары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Кадрмен қамтамасыз ету</w:t>
            </w:r>
          </w:p>
          <w:p>
            <w:pPr>
              <w:spacing w:after="20"/>
              <w:ind w:left="20"/>
              <w:jc w:val="both"/>
            </w:pPr>
            <w:r>
              <w:rPr>
                <w:rFonts w:ascii="Times New Roman"/>
                <w:b w:val="false"/>
                <w:i w:val="false"/>
                <w:color w:val="000000"/>
                <w:sz w:val="20"/>
              </w:rPr>
              <w:t>
7.1. Жұмысқа орналастыру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болуы, қозғалысы, толықтырылуы, пайдаланылуы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аз қорғалған санаттары үшін бос жұмыс орындарының квотасын беру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 Жұмыскерлерді қабылдау, ауыстыру және босату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жұмыстың жай-күйі және оны тексеру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қабылдау, тексеру, бөлу, ауыстыру, есепке алу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резервін қалыптастыру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лауазымдардағы жұмыскерлердің құрамы, жынысы, жас мөлшері, білімі, бір жылдағы еңбек өтілі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құрамына енбеген жұмыс берушінің себептерін көрсете отырып жұмыскерлерді жұмыстан босатуы туралы жазбаша хабарламалары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дербес деректері туралы құқықтық актілер (ережелер, нұсқаулықтар)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келісім-шарттар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p>
            <w:pPr>
              <w:spacing w:after="20"/>
              <w:ind w:left="20"/>
              <w:jc w:val="both"/>
            </w:pPr>
            <w:r>
              <w:rPr>
                <w:rFonts w:ascii="Times New Roman"/>
                <w:b w:val="false"/>
                <w:i w:val="false"/>
                <w:color w:val="000000"/>
                <w:sz w:val="20"/>
              </w:rPr>
              <w:t>
Тиісті электрондық жүйе бар болған жағдайда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(өтініштер, өмірбаяндар, жарлықтардан, қаулылардан, бұйрықтардан, өкімдерден көшірмелер және үзінділер, жеке құжаттар көшірмелері, зейнеткерлік қамтамасыз ету туралы келісімшарттар, мінездемелер, түйіндемелер, кадрларды есепке алу жөніндегі парақтар, сауалнамалар, қызмет тізімдері, аттестаттау парақтары және басқа құжаттар):</w:t>
            </w:r>
          </w:p>
          <w:p>
            <w:pPr>
              <w:spacing w:after="20"/>
              <w:ind w:left="20"/>
              <w:jc w:val="both"/>
            </w:pPr>
            <w:r>
              <w:rPr>
                <w:rFonts w:ascii="Times New Roman"/>
                <w:b w:val="false"/>
                <w:i w:val="false"/>
                <w:color w:val="000000"/>
                <w:sz w:val="20"/>
              </w:rPr>
              <w:t>
1) саяси мемлекеттік қызметшілердің;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облыстардың, республикалық маңызы бар қалалардың, астананың ұйым басшыларының;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ерекшелік белгілері, мемлекеттік және өзге де құрмет шендері, марапаттаулары, ғылыми дәрежелері бар жұмыскерлердің;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жұмыскерлердің, оның ішінде әкімшілік мемлекеттік және азаматтық қызметшілердің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оның ішінде уақытша жұмыскерлердің жеке карточкалары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тұлғалардың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құжаттардың түпнұсқалары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Талап етілмегендер – кем дегенде 50 жыл (жұмыскердің жалпыға бірдей белгіленген зейнеткерлік жасқа жеткеннен кейін талап етілмеген еңбек кітапшалары –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құрамына енбеген құжаттар (декларацияны тапсыру туралы анықтама, 075 анықтама, психикалық және наркологиялық диспансерлерден анықтама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дербес деректерді өңдеуге келісім беру туралы өтініштері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 басқа жұмысқа ауысқан кезде жеке істерін қабылдау-тапсыру 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лауазымдық орындарға орналастыру, қызметке таңдау бойынша конкурстық комиссияның хаттамалары және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қызметтен өтуі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өтілін растау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кітапшалардың бланкілерін және оларға қосымша беттерді есепке алу кіріс-шығыс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өтілдерін белгілеу бойынша комиссия отырыстарының хаттамалары және оның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комиссиялар (кеңестер) отырыстарының хаттамалары және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қызметтік тәртібіне қойылатын талаптарды сақтау және мүдделер қақтығыстарын реттеу мәселелері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Қақтығыс реттелгеннен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қызметті жүзеге асыруы фактілері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қызметшілерді қызметтік тексеру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 (электрондық деректер базасы):</w:t>
            </w:r>
          </w:p>
          <w:p>
            <w:pPr>
              <w:spacing w:after="20"/>
              <w:ind w:left="20"/>
              <w:jc w:val="both"/>
            </w:pPr>
            <w:r>
              <w:rPr>
                <w:rFonts w:ascii="Times New Roman"/>
                <w:b w:val="false"/>
                <w:i w:val="false"/>
                <w:color w:val="000000"/>
                <w:sz w:val="20"/>
              </w:rPr>
              <w:t>
1) жоғарғы және орта арнаулы білімі бар инженерлік-техникалық қызметкерлердің;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жоғарғы және арнаулы орта білімі бар жас мамандардың;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диссертация қорғаған және ғылыми дәреже алған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лауазымы бойынша жоғарылауға үміткерлердің;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аттестаттаудан өткен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соғысының ардагерлері және оларға теңестірілген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визаларын ресімдеу және алу бойынша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міндеттілерді әскерге шақыруды және кейінге шегеруді есепке алу туралы, әкери басқару органдарымен әскери есептілік мәселелері бойынша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азаматтарды брондау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есептілік және запастағы азаматтарды брондаудың жай-күйін тексеру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 беру кестелері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 тұлғаларды жауапкершілікке тарту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p>
          <w:p>
            <w:pPr>
              <w:spacing w:after="20"/>
              <w:ind w:left="20"/>
              <w:jc w:val="both"/>
            </w:pPr>
            <w:r>
              <w:rPr>
                <w:rFonts w:ascii="Times New Roman"/>
                <w:b w:val="false"/>
                <w:i w:val="false"/>
                <w:color w:val="000000"/>
                <w:sz w:val="20"/>
              </w:rPr>
              <w:t>
1) жұмыскерлерді қабылдауды, ауыстыруды, босатуды;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істерді, жеке карточкаларды, еңбек шарттарын (келісімшарттарын) еңбек келісімдерін;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кітапшалары мен олардың қосымша беттерін беруді (қозғалысын есепке алуды);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жалақы, еңбек өтілі, жұмыс орны туралы анықтамалар беруді;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есепке жататын тұлғаларды;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шетелдік өкілдіктер мен мекемелерге, халықаралық ұйымдарға жіберілген жұмыскерлер мен олардың отбасы мүшелерінің келуі мен кетуін тіркеуді;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 Жұмыскерлердің біліктілігін белгілеу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тарифтеу комиссиялары отырыстарының хаттамалары, қаулылары (шешімдері) және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Ауыр, зиянды, қауіпті еңбек жағдайларындағы өндірістер үшін – 75 жыл СТК.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Жұмыскерлердіңкәсіби шеберліктерін, мүмкіндіктерін айқындау (бағалау)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емтихандары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тарифтеу комиссиялары мүшелерінің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тарифтеу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біліктілік емтихандарын өткізудің қорытынды жиынтық мәліметтері, мағлұматтар, ведомостері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берілгендігі туралы дипломдарды, куәліктерді беруді тіркеу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өткізу, біліктілікті белгілеу кестелері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 Жұмыскерлердің кәсіби даярлығы және біліктілігін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 даярлау, қайта даярлау, екінші мамандыққа оқыту, біліктіліктерін арттыру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білім беру бағдарламалары (ұзақ мерзімді және мақсатты)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 бағдарламалары, тапсырмалары, оқу-әдістемелік құралдар, Ұсынылған оқулықтардың, әдістемелік және оқу құралдарының, оқу фильмдерінің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курстық және бақылау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орындарының (ұйымдарының) жұмысын ұйымдастыру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бойынша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бақылау жұмыстарын есепке алу кітаптары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сабақтарына қатысуды есепке алу кітаптары, журналдары (электрондық деректер базасы)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жұмыс сағаттарын есепке алу ведомостері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 мен консультанттардың еңбек ақысының сағаттық ставкалары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Жаңаларымен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консультациялар, сынақтар өткізу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жұмыскерлерге стипендиялар есептеу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тәжірибесін және тағылымдамасын ұйымдастыру және өткізу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экскурсияларды ұйымдастыру және жүргізу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Оқу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 (ұйымдарды) бітірген тұлғалардың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 (ұйымдарды) бітіргендігі туралы куәліктерді беруді тіркеу журналдары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 Марапаттау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наградаларымен, ведомстволық наградалармен марапаттауға, атақтар беруге, сыйлықтар тағайындауға ұсыну туралы құжаттар:</w:t>
            </w:r>
          </w:p>
          <w:p>
            <w:pPr>
              <w:spacing w:after="20"/>
              <w:ind w:left="20"/>
              <w:jc w:val="both"/>
            </w:pPr>
            <w:r>
              <w:rPr>
                <w:rFonts w:ascii="Times New Roman"/>
                <w:b w:val="false"/>
                <w:i w:val="false"/>
                <w:color w:val="000000"/>
                <w:sz w:val="20"/>
              </w:rPr>
              <w:t>
1) марапаттайтын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наградаларды беруді есепке алу журналдары (электрондық деректер базасы)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қақтығыстарға, апаттарды және басқа да төтенше жағдайларды жоюға қатысушылардың жеке куәліктерін беру құқығын растайтын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құжаттардың орнына мемлекеттік наградалар құжаттарының теңнұсқаларын беру туралы қолдаухаттар және олардың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мемлекеттік және ведомстволық наградалар құжаттарының теңнұсқаларын беруді есепке алу журналдары (электрондық деректер базасы)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марапаттау, оларға құрметті атақтар беру, сыйлықтар тағайындау туралы хат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наградаларды беру хаттамалары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наградалардан айыру туралы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Экономикалық, ғылыми, мәдени байланыстар</w:t>
            </w:r>
          </w:p>
          <w:p>
            <w:pPr>
              <w:spacing w:after="20"/>
              <w:ind w:left="20"/>
              <w:jc w:val="both"/>
            </w:pPr>
            <w:r>
              <w:rPr>
                <w:rFonts w:ascii="Times New Roman"/>
                <w:b w:val="false"/>
                <w:i w:val="false"/>
                <w:color w:val="000000"/>
                <w:sz w:val="20"/>
              </w:rPr>
              <w:t>
8.1. Экономикалық, ғылыми және мәдени байланыстарды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мүшесі болып табылатын халықаралық ұйымдардың (бірлестіктердің) жарғылары,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мүшесі болып табылатын халықаралық ұйымдардың нормативтік (өкімдік)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 жобалар, келісімдер, хаттамалар, шешімдер, әңгіме жазбалары, аналитикалық ақпарат, өмірбаяндық анықтамалар, ноталар, 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(бірлестіктердің) жұмысына қатысатын мамандарға нұсқаулар (тапсырмалар)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(бірлестіктерге) қатысу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 мемлекеттерімен өзара әрекеттесу хаттамасын ұйымдастыру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қазақстандық ұйымдардың өкілдерін қабылдау және олардың келуін ұйымдастыру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өкілдеріне кездесулерді (келіссөздерді) жүргізу бойынша берілген нұсқаулықтар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қазақстандық ұйымдардың өкілдерімен кездесулер (келіссөздер)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Қазақстан Республикасының азаматтары-балаларды асырап алу мәселелері және оларды консулдық есепке қою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қызметтік паспорттарды ресімдеу, қайта тіркеу және жою бойынша құжаттар, сонымен қатар, журналдар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 беру және мерзімін ұзарту, жария ету бойынша анықтамалар беру, құжаттарды талап ету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беруді тіркеу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жүргізу, консулдық мәселелер бойынша конвенциялар мен келісімдерге 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ақпарат, бұқаралық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пайдалануға рұқсат беру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халықаралық ұйым өкілдерінің келуін есепке алу журналдары, карточкалары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 Экономикалық, ғылыми және мәдени байланыстарды жүзеге асыру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ғылыми, мәдени және өзге де байланыстар туралы келісімшарттар, шарттар, ниет келісімдер және олардың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мәдени конференцияларды, семинарлар мен кездесулерді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экономикалық, мәдени және өзге де іс-шараларды ұйымдастыру мен өткізу туралы аудиовизуалды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шарттар, келісімдер дайындау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мақсаттылығы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экономикалық, мәдени және ынтымақтастықтың өзге де түрлері туралы келісімдерді, шарттарды, келісім-шарттарды тіркеу кітаптары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экономикалық, мәдени және ынтымақтастықтың өзге де түрлері туралы бағдарламалар (болжаулар, жоспарлар) және оларды орындау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халықаралық ұйымдардың жұмысына қатысуы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мәселелері бойынша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жеткізілімдер туралы конъюнктуралық шолулар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және импорттық жеткізілімдердің мақсаттылығы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Ұйымдармен шетелдік іссапарларға баратын делегацияларға қызмет көрсету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елдік мамандарды Қазақстан Республикасында және қазақстандық мамандарды шет елдерде оқыту, тағылымдамадан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Ақпараттық қызмет көрсету</w:t>
            </w:r>
          </w:p>
          <w:p>
            <w:pPr>
              <w:spacing w:after="20"/>
              <w:ind w:left="20"/>
              <w:jc w:val="both"/>
            </w:pPr>
            <w:r>
              <w:rPr>
                <w:rFonts w:ascii="Times New Roman"/>
                <w:b w:val="false"/>
                <w:i w:val="false"/>
                <w:color w:val="000000"/>
                <w:sz w:val="20"/>
              </w:rPr>
              <w:t>
9.1. Ақпаратты жинау (алу), тарату, маркетинг, жарнама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маркетинг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 бағыттары бойынша ақпараттық (талдамалық) шолулар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 бағыттарын жариялау бойынша бұқаралық ақпарат құралдарымен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туралы жалған мәліметтер туралы сыни пікірлер, теріске шығарулар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Ғылыми-ақпараттық материалдарға қажеттілік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әдебиетін аудару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ақпараттық-анықтамалық қызметін жинақтау және оның жұмысы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анықтамалық-ақпараттық қызметтерін тексеру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Келесі тексерістен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мен мерзімді басылымдарды есептен шығару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Тексеріс өткізілгеннен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анықтамалық-ақпараттық қызметтерінің материалдарын есепке алу кітаптары, картотекалары, каталогтары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ауыстыру туралы шарттар, келісімдер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(келісімнің)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ақпаратты пайдалануды есепке алу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 сипаттайтын мақалалар, телерадио бағдарламалардың мәтіндері, кітапшалар, бағдарламалар, фотофоноқұжаттар, бейнеқұжаттар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көрмелерге, жәрменкелерге, тұсаукесерлерге, кездесулерге қатысуы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бойынша экскурсиялар өткізуді есепке алу журналы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Баспалармен және баспаханалармен баспа өнімдерін шығару және басылымның тираждары жөнінде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қоғамдық-саяси қайраткерлердің, әдебиет, өнер, мәдениет, ғылым, техника, өндіріс қайраткерлерінің, сондай-ақ қоғамға танылған және сыйлықтарға ие болған қайраткерлердің қолжазбалары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 Ақпараттандыру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Веб-сайттарды (web-site), Веб-порталдарды (web-portal), өзге де интернет-ресурстарды жасау және қолдау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дамыту мәселелері бойынша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бағдарламалар, ақпараттандыру тұжырымдамалары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бағдарламалар, ақпараттандыру тұжырымдамаларына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ақпараттандыру паспорттары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және бағдарламалық өнімдерді жобалау, әзірлеу, енгізу, пайдалану, сүйемелдеу, жетілдіру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тіркеу куәліктері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тіркеу куәліктері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құралдары бар автоматтандырылған жұмыс орнын пайдалануға беру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құралдары жиынтығын күйге келтіру және орнату бойынша жұмыстың орындалуы туралы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алмасу туралы шарттар, келісімдер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келісімнің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ақпаратты пайдалануды есепке алу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сервистік моделін сүйемелдеу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ақпараттық қуіпсіздік мәселелері бойынша сәйкестігі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Тауарларды, жұмыстарды және көрсетілетін қызметтерді сатып алу, қызметті материалдық-техникалық қамтамасыз ету</w:t>
            </w:r>
          </w:p>
          <w:p>
            <w:pPr>
              <w:spacing w:after="20"/>
              <w:ind w:left="20"/>
              <w:jc w:val="both"/>
            </w:pPr>
            <w:r>
              <w:rPr>
                <w:rFonts w:ascii="Times New Roman"/>
                <w:b w:val="false"/>
                <w:i w:val="false"/>
                <w:color w:val="000000"/>
                <w:sz w:val="20"/>
              </w:rPr>
              <w:t>
10.1. Тауарларды, жұмыстарды және көрсетілетін қызметтерді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алудың жылдық жоспарлары және оларға өзгертулер мен толықтырулар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Тауарларды, жұмыстарды және көрсетілетін қызметтерді ерекше тәртіпті қолдана отырып жүзеге асыратын ұйымдарда – 5 жыл СТК.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алудың алдын ала жылдық жоспарлары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 жоспарларын орындау туралы жылдық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(тендерлік, аукциондық)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 Тауарларды, жұмыстарды және көрсетілетін қызметтерді ерекше тәртіпті қолдана отырып жүзеге асыратын ұйымдарда – 5 жыл СТК.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құжаттама:</w:t>
            </w:r>
          </w:p>
          <w:p>
            <w:pPr>
              <w:spacing w:after="20"/>
              <w:ind w:left="20"/>
              <w:jc w:val="both"/>
            </w:pPr>
            <w:r>
              <w:rPr>
                <w:rFonts w:ascii="Times New Roman"/>
                <w:b w:val="false"/>
                <w:i w:val="false"/>
                <w:color w:val="000000"/>
                <w:sz w:val="20"/>
              </w:rPr>
              <w:t>
1) конкурсты (тендерді, аукционды) ұйымдастырушы ұйымда;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конкурстың (тендердің, аукционның) жеңімпазы болған ұйымда;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конкурсқа (тендерге, аукционға) қатысушы өзге ұйымдарда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ұйғарымдар, қаулылар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біліктілік талаптары бойынша анық емес ақпарат беру фактілері туралы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тауарларды, жұмыстарды және көрсетілетін қызметтерді сатып алу туралы Қазақстан Республикасының заңнамасының талаптарын бұзу фактінің анықталуы туралы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жобаларына ескертулер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ережелерін түсіндіру жөніндегі сұрау салулар және оларды қарау жөніндегі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(тендерлік, аукциондық) құжаттаманың жобасын алдын ала талқылау хаттамалары және олардың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көрсетілген қызметтерді конкурс тәсілімен сатып алу нәтижелері туралы хаттамалар және олардың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көрсетілген қызметтердің техникалық ерекшелікке сәйкес келуі туралы сараптамалық қорытындылар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тауарларды, жұмыстарды және көрсетілетін қызметтердің әлеуетті өнім берушілерінің біліктілік таңдауын жүргізу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(электрондық деректер базасы):</w:t>
            </w:r>
          </w:p>
          <w:p>
            <w:pPr>
              <w:spacing w:after="20"/>
              <w:ind w:left="20"/>
              <w:jc w:val="both"/>
            </w:pPr>
            <w:r>
              <w:rPr>
                <w:rFonts w:ascii="Times New Roman"/>
                <w:b w:val="false"/>
                <w:i w:val="false"/>
                <w:color w:val="000000"/>
                <w:sz w:val="20"/>
              </w:rPr>
              <w:t>
1) конкурстық құжаттаманы алған тұлғаларды;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электрондық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қатысуға өтінімдерді;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баға ұсыныстарын;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ұсыныстарының келіп түсуін;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және көрсетілетін қызметтерді сатып алу конкурсына (тендерінде) қатысушы әлеуетті өнім берушілердің өтінімдері, өтініштері: </w:t>
            </w:r>
          </w:p>
          <w:p>
            <w:pPr>
              <w:spacing w:after="20"/>
              <w:ind w:left="20"/>
              <w:jc w:val="both"/>
            </w:pPr>
            <w:r>
              <w:rPr>
                <w:rFonts w:ascii="Times New Roman"/>
                <w:b w:val="false"/>
                <w:i w:val="false"/>
                <w:color w:val="000000"/>
                <w:sz w:val="20"/>
              </w:rPr>
              <w:t>
1) конкурстың жеңімпазы болған ұйымның;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қатысқан ұйымдардың;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қайтарылғандардың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тауарларды, жұмыстарды және көрсетілетін қызметтерді сатып алу конкурсына (тендеріне) қатысу өтінімдеріне өзгертулер мен толықтырулар енгізу туралы өтініштері:</w:t>
            </w:r>
          </w:p>
          <w:p>
            <w:pPr>
              <w:spacing w:after="20"/>
              <w:ind w:left="20"/>
              <w:jc w:val="both"/>
            </w:pPr>
            <w:r>
              <w:rPr>
                <w:rFonts w:ascii="Times New Roman"/>
                <w:b w:val="false"/>
                <w:i w:val="false"/>
                <w:color w:val="000000"/>
                <w:sz w:val="20"/>
              </w:rPr>
              <w:t>
1) конкурстың жеңімпазы болған ұйымның;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қатысқан ұйымдардың;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қайтарылғандардың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алуға әлеуетті өнім берушілердің баға ұсыныстары:</w:t>
            </w:r>
          </w:p>
          <w:p>
            <w:pPr>
              <w:spacing w:after="20"/>
              <w:ind w:left="20"/>
              <w:jc w:val="both"/>
            </w:pPr>
            <w:r>
              <w:rPr>
                <w:rFonts w:ascii="Times New Roman"/>
                <w:b w:val="false"/>
                <w:i w:val="false"/>
                <w:color w:val="000000"/>
                <w:sz w:val="20"/>
              </w:rPr>
              <w:t>
1) сатып алудың жеңімпазы болған ұйымның;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сатып алуға немесе баға ұсыныстарын салыстыруға қатысқан ұйымдардың;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тауарларды, жұмыстарды және көрсетілетін қызметтерді сатып алуды ұйымдастырушылармен қайтарылғандардың;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алуға қатысуға рұқсат беру туралы хаттамада белгіленген уақыт өтіп кеткеннен кейін ұсынылғандар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алуды жүзеге асырудан бас тарту туралы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жөніндегі ескертулер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шарттардың орындалуын қамтамасыз ету туралы банктік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жеңімпазы болған ұйым туралы ескертулер (хабарландырулар)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(тікелей сатып алудың) тәсілімен тауарларды, жұмыстарды және көрсетілетін қызметтерді сатып алудың нәтижесі туралы ақпараттар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 тауарларды, жұмыстар мен қызметтерді сатып алудың сенімсіз қатысушысы деп тану туралы талап 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бір көзден сатып алу тәсілімен тауарларды жеткізуге, жұмыстарды орындауға және қызметтерді көрсетуге өтінімдері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 (тікелей сатып алу) тәсілімен тауарларды, жұмыстарды және көрсетілетін қызметтерді сатып алудың нәтижелері туралы хаттамалар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шарттар:</w:t>
            </w:r>
          </w:p>
          <w:p>
            <w:pPr>
              <w:spacing w:after="20"/>
              <w:ind w:left="20"/>
              <w:jc w:val="both"/>
            </w:pPr>
            <w:r>
              <w:rPr>
                <w:rFonts w:ascii="Times New Roman"/>
                <w:b w:val="false"/>
                <w:i w:val="false"/>
                <w:color w:val="000000"/>
                <w:sz w:val="20"/>
              </w:rPr>
              <w:t>
1) конкурс тәсілімен;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 ұсыныстарына сұрау-салу тәсілімен;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көзден сатып алу (тікелей сатып алу) тәсілімен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қызметтердің білікті әлеуетті өнім берушілерінің тізбелері, отандық тауар өндірушілердің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алуды ұйымдастырушылардың, тапсырыс берушілердің электрондық сатып алу жүйесінде тіркелуге өтініштері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электрондық сатып алу жүйесінде тіркелуге өтініш-тіркелу карточкалары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 электрондық сатып алудың ақпараттық жүйесінде тіркеу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сатып алу бойынша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 Қызметті жабдықтау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материалдарды (шикізатты) жеткізудің ерекше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(шикізаттарды), жабдықтарды, материалдық-техникалық қамтамасыз ету мәселелері бойынша өнімдерді қажет ету (жеткізу)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материалдарды (шикізаттарды), жабдықтарды тиеуге және жөнелтуге ерекшеліктер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Импорттық жабдықтарға – пайдаланылуы аяқталғанға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декларациялар (сыртқы экономикалық қызметке қатысушылардың данасы)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Тексеріс (ревизия) өткізілген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жөнелтілетін материалдарды (шикізаттарды), өнімдер мен жабдықтарды есепке алу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(жөнелтілетін) материалдардың (шикізаттардың), өнімдердің, жабдықтардың сапасы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техникаларға, жабдықтарға кепілдік талондары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Кепілдік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(шикізаттардың), өнімдердің, жабдықтардың қалдықтары, түсуі және шығыны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Қоймалардан тауарларды босату және өнімдерді тиеу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Тексеріс (ревизия) өткізілген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 Материалдық-мүліктік құндылықтарды сақтауды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қорларының нормативтері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Жаңаларымен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Қоймалардағы, базалардағы қалған материалдардың (шикізаттың), өнімдердің, жабдықтардың кірісін, шығысын, толықтығын есепке алу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Материалдық-мүліктік құндылықтарды (жылжымалы мүлікті) есептен шығарғаннан кейін. Тексеріс (ревизия) өткізілген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Материалдық-мүліктік құндылықтарды (жылжымалы мүлікті) қоймада сақтау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Тексеріс (ревизия) өткізілген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өнімдерді қоймадан босатуға өкімдерді есепке алу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есепке алу және есептен шығару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кему, өнімдер қалдықтарының нормалары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Материалдық-мүліктік құндылықтарды (жылжымалы мүлікті) сақтауды ұйымдастыру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материалдарды (шикізатты) шығаруға (әкелуге) рұқсаттамалар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Әкімшілік-шаруашылық мәселелер</w:t>
            </w:r>
          </w:p>
          <w:p>
            <w:pPr>
              <w:spacing w:after="20"/>
              <w:ind w:left="20"/>
              <w:jc w:val="both"/>
            </w:pPr>
            <w:r>
              <w:rPr>
                <w:rFonts w:ascii="Times New Roman"/>
                <w:b w:val="false"/>
                <w:i w:val="false"/>
                <w:color w:val="000000"/>
                <w:sz w:val="20"/>
              </w:rPr>
              <w:t>
11.1. Ішкі тәртіп ережелерін сақтау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ережелерін бұзу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 рұқсаттамаларды, сәйкестендіру карталарын беру, жоғалту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 рұқсаттамаларды және сәйкестендіру карталарын тіркеу (берілуін есепке алу)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карталарының бланкілерін қабылдау актілері, куәліктерді, рұқсаттамаларды, олардың түбіртектерін жоюдың шығыс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ғимараттарына кіруге және материалдық құндылықтарды шығаруға біржолғы рұқсаттамалар, рұқсаттамалардың түбіртектері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үй-жайларға жұмыстан тыс уақытта және демалыс күндері кіруге рұқсат туралы құжаттар (өтінімдер, хат алмасу және басқа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 Ғимараттарды, үй-жайларды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объектiлерiн қорғау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үй-жайларды түгендеу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паспорттау туралы мемлекеттік сәулет құрылыс инспекцияларымен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сақтандыру туралы шарттар және оларға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орналастыру жоспарлары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Жаңаларымен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үй-жайлар беру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орналасқан ғимараттар мен үй-жайлардың жағдайы, күрделі және ағымдағы жөндеу жүргізу қажеттілігі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компанияларды сайлау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Басқарушы компанияны қайта сайлағаннан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қоршаған ортаны ластауы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қорлар және сумен жабдықтау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жылу маусымына дайындау және дүлей апаттардың алдын алу шаралары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техникалық жабдықтарын пайдалану кезіндегі ақауларды есепке алу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 Көлік қызметін көрсету, ішкі байланыс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көлік түрлерін ұйымдастыру, дамыту, жай-күйі және пайдалану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 мен ұйымдарға автокөлікті беру және бекіту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материалдық жауапты тұлға мен ұйымға беру жөніндегі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көлік құралдарына мұқтаждығын анықтау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және көлік құралдарын жалға алу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өтінімдер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тасымалдаудың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көлік түрлері қозғалысының қауіпсіздігі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есепке алу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сипаттамалары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Көлік құралдарын есептен шығарғаннан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паспорттары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есептен шығарғанға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жағдайы және көлік құралдарын есептен шығару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Көлік құралдарын есептен шығарғаннан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жөндеуге және профилактикалық қарауға өтінімдерді есеп алу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электрондық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Бензиннің, жанар-жағармай материалдарының және қосалқы бөлшектердің шығыны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Тексеріс (ревизия) өткізілгеннен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желіге шығуы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Тексеріс (ревизия) өткізілгеннен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Жол-сапар парақтары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Тексеріс (ревизия) өткізілген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журналдар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Жол-сапар парақтарын есепке алу журналдары,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дамыту және оларды пайдалану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арналарды және байланыс желілерін қорғауды ұйымдастыру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байланыстың жай-күйі туралы және ұялы байланыс операторларымен байланысты ұйымдастыру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орнатуға және пайдалануға берілген рұқсат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байланысты ұйымдастыру, пайдалану, жалға беру және жөндеу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радио, дабыл соғу жабдықтарын қою және ұйымның ішкі байланысын пайдалану бойынша жұмыстарды жүргізу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ішкі байланыс желісінің сызбалары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пайдалануға беру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Байланыс желілері алынғаннан.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құралдарының ақауларын, техникалық қаралуын және жөнделуін есепке алу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Ақаулар жойылғаннан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дабыл соғу жабдықтарын ағымдағы және күрделі жөндеуден өткеннен кейін қабылдау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Жөндеу жүргізілгеннен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құралдарының бұзылуы туралы өтініштерді есепке алу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есепке алу кітаптары, картотекалары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11.4. Ұйымның қауіпсіздігін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және өртке қарсы қорғанысын ұйымдастыру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және төтенше жағдайлар бойынша жұмысты ұйымдастыру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азаматтық қорғанысы бойынша басшысының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кезде запастағы азаматтарды хабардар ету жоспарлары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электрондық-есептеу техникасы құралдарын, режимдік ғимараттарды аттестаттау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Қайта аттестаттаудан немесе пайдалану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Қауіпті заттардың, тұтынуы және өндіріс қалдықтарының, жекелеген өнім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бойынша нұсқаулықты тіркеу журналдары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себептерін анықтау туралы құжаттар (хат алмасу, актілер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p>
            <w:pPr>
              <w:spacing w:after="20"/>
              <w:ind w:left="20"/>
              <w:jc w:val="both"/>
            </w:pPr>
            <w:r>
              <w:rPr>
                <w:rFonts w:ascii="Times New Roman"/>
                <w:b w:val="false"/>
                <w:i w:val="false"/>
                <w:color w:val="000000"/>
                <w:sz w:val="20"/>
              </w:rPr>
              <w:t>
Адам зардаптары барлары –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апат, төтенше жағдайлар туындағанда алдын алу іс-шаралары туралы хат алмасулар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адамдарды және материалдық құндылықтарды эвакуациялау жоспар-сызбасы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болған жағдайда жабдықтар мен материалдар қорларының нормалары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күзеткен, өрт шыққан, құндылықтарды тасымалдаған кездегі төтенше жағдайларды тергеу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есепке алу журналдары (электрондық деректер базасы), құрылымдардың тізімдері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бөлімшелерінің мүлкін есепке алу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жабдықтар мен керек-жарақтарды сатып алу туралы құжаттар (хат алмасу, тізімдер)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Тізімдер үшін – Жаңамен ауыстырғаннан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бойынша кезекшілердің тізімдері, кестелері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және өртке қарсы бекінісін жақсарту, техникалық жабдықтардың орналасуы мен пайдаланылуы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бекеттерінің орналасуы туралы құжаттар (схема, ұйымның өткізу және объектішілік режимі мәселелері бойынша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Күзет бекеттерінің орналасу схемасы жыл сайын жаңартылалады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оқ-дәрілердің және арнайы құралдардың бар болуын, қозғалысын және жай-күйінің сапасын есепке алу кітаптары, карточкалары,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және алып жүру құқығына рұқсаттарды ресімдеу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күзетінің жедел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Әлеуметтік-тұрғын-үй мәселелері</w:t>
            </w:r>
          </w:p>
          <w:p>
            <w:pPr>
              <w:spacing w:after="20"/>
              <w:ind w:left="20"/>
              <w:jc w:val="both"/>
            </w:pPr>
            <w:r>
              <w:rPr>
                <w:rFonts w:ascii="Times New Roman"/>
                <w:b w:val="false"/>
                <w:i w:val="false"/>
                <w:color w:val="000000"/>
                <w:sz w:val="20"/>
              </w:rPr>
              <w:t>
12.1. Әлеуметтік мәселелер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қорғаудың кешенді бағдарламалары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мәселелері бойынша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жазатайым оқиғалардан сақтандыру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төлемдерді аудару бойынша жеке тұлғалардың (жұмыскерлердің) тізімдері мен төлем тапсырмалары (төлем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карточкалары, ведомостері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Тиісті электрондық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аударымдарды есепке алу жөніндегі есепке алу карточкалары, ведомостері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Тиісті электрондық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жарналарын есепке алу жөніндегі есепке алу карточкалары, ведомостері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әлеуметтік қорғау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міндетті медициналық қызмет көрсету бойынша сақтандыру (қайта сақтандыру) шарттары және осы шарттардың өзгеруіне әсер ететін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парақтарын тіркеу кітаптары,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құжаттарын дайындау және зейнетақыны тағайындау бойынша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жағдайларында зейнеткерлікке шығатын жұмыскерлердің тізімдері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төлемдерге (атаулы әлеуметтік көмекке) құқығы бар тұлғалардың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медициналық сақтандыру полистерін, ақталған азаматтардың куәліктерін есепке алу журналдары,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ұйымдарымен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медициналық және санаторлық-курорттық қызмет көрсету туралы құжаттар (шарттар, хат алмасу, жолдамалар)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29.06.2023 </w:t>
            </w:r>
            <w:r>
              <w:rPr>
                <w:rFonts w:ascii="Times New Roman"/>
                <w:b w:val="false"/>
                <w:i w:val="false"/>
                <w:color w:val="ff0000"/>
                <w:sz w:val="20"/>
              </w:rPr>
              <w:t>№ 157</w:t>
            </w:r>
            <w:r>
              <w:rPr>
                <w:rFonts w:ascii="Times New Roman"/>
                <w:b w:val="false"/>
                <w:i w:val="false"/>
                <w:color w:val="ff0000"/>
                <w:sz w:val="20"/>
              </w:rPr>
              <w:t xml:space="preserve"> (алғаш ресми жарияланған күнінен кейін он күнтізбелік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лагерлеріне жолдамалар алу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қызмет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Қайырымдылықпен айналысатын жеке тұлғалардың, ұйымдардың тізімдері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 Баспана-тұрмыс мәселелері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тіркеу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комиссиялары отырыстарының хаттамалары және олардың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тұрғын үй алаңына мұқтаж жұмыскерлерді есепке алу кітаптары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p>
            <w:pPr>
              <w:spacing w:after="20"/>
              <w:ind w:left="20"/>
              <w:jc w:val="both"/>
            </w:pPr>
            <w:r>
              <w:rPr>
                <w:rFonts w:ascii="Times New Roman"/>
                <w:b w:val="false"/>
                <w:i w:val="false"/>
                <w:color w:val="000000"/>
                <w:sz w:val="20"/>
              </w:rPr>
              <w:t>
Тұрғын үй алаңы берілгеннен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және еңбекақы көлемі туралы жұмыс орнынан берілген анықтамаларды есепке алу кітаптары,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тұрғын-үй-тұрмыстық жағдайларын тексеру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Тұрғын үй алаңы берілгеннен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пайдалану (жалдау), тұрғын үй-жайларды жалдау және ауыстыру құқығы туралы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азаматтардың меншігіне беру және жекешелендірілген тұрғын үй алаңын есепке алу бойынша құжаттарды тіркеу кітабы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кітаптары, журналдары (электрондық деректер базасы) (деректер базасы): </w:t>
            </w:r>
          </w:p>
          <w:p>
            <w:pPr>
              <w:spacing w:after="20"/>
              <w:ind w:left="20"/>
              <w:jc w:val="both"/>
            </w:pPr>
            <w:r>
              <w:rPr>
                <w:rFonts w:ascii="Times New Roman"/>
                <w:b w:val="false"/>
                <w:i w:val="false"/>
                <w:color w:val="000000"/>
                <w:sz w:val="20"/>
              </w:rPr>
              <w:t>
1) тұрғын үйді жекешелендіру өтініштерін;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үйді жекешелендіру шарттарын;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үйді жекешелендіру шарттарын беруді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шығару және тұрғын үй алаңдарын пайдалану мерзімдерін ұзарту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брондау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Брондау аяқталғаннан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жекешелендіруге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тұрғын үй алаңын иеліктен шығару жөніндегі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балаларға тұрғын үй алаңдарын бекітуді есепке алу карточкалары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Кәмелетке толғаннан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ұйым жұмыскерлеріне сату-сатып алу, сыйға тарту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жалдаушының тұрғын үй алаңын пайдалану құқығын сақтау туралы келісімшарттар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Бронь алынғаннан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жалдаушының тұрғын үй алаңын пайдалану құқығын сақтау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Жалдаушы қайтіп оралғаннан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асырау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ұйым жұмыскерлеріне жалға беру,сыйға тарту, мұра ету, сату-сатып алу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қызметтік, өз бетінше қоныстанған үй-жайлардан және апаттық болып танылған үй-жайлардан шығару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Үй-жайларды босатқаннан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тіркеу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иелері кооперативтері басқармаларының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 жалға алушылардың есеп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Жаңаларымен ауыстырылғаннан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меншігіндегі тұрғын үйлерге қызмет көрсету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іргелес жатқан аумақтарды, үй-жайларды тиісті техникалық және санитарлық-гигиеналық жағдайда ұстау мәселелері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меншігіндегі тұрғын үй алаңдарына коммуналдық қызмет көрсету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ақысы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бау шаруашылығы мен бақша шаруашылығы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серіктестіктер басқармалары отырыстарының хаттамалары және оларға қатысты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Бастауыш кәсіподақтың және өзге қоғамдық бірлестіктердің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есептік-сайлау конференцияларды, жиналыстарды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Есептік-сайлау кампанияларын, қоғамдық іс-шараларды ұйымдастыру және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жетекші органдарын сайлау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 мерзімі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 атына жасалған сын ескертулер мен ұсыныстарды жүзеге асыру жоспарлары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ұйымына (қоғамдық бірлестікке) мүшелікке қабылдау, мүшелік жарналарды аудару, материалдық көмек көрсету, алу, мүшелік билеттердің күшін жою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жарналарды және садақаларды есепке алу ведомостері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 (қоғамдық) ұйымдардың мемлекеттік субсидияларды алуы және жұмсауы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мүшелік жарна төлеудің тәртібі және бастауыш кәсіподақ ұйымының (қоғамдық бірлестіктің) қаражатын жұмсау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мүшелерін есепке алу карточкалары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алынғанға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 бойынша қызметінен босатылғандар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босатылған жұмыскерлерінің тізімдері мен есептік карточкалары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билеттер мен есептік карточкаларды беруді есепке алу кітаптары, журналдары (электрондық деректер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билеттердің үлгілері, нышандар мен белгілердің эскиздері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жұмсалған билеттер бланкілерінің саны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бірлестіктер) қызметінің негізгі бағыттарын жүзеге асыру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қоғамдық бастауларды жүзеге асыру бойынша бірлескен іс-қимыл жоспарлары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жалпы республикалық және жергілікті деңгейдегі ерікті құрылымдарға қатысуы жөніндегі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Митингтер, шерулер, ереуілдер және өзге де қоғамдық іс-шараларды өткізу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мен жұмыс берушінің ұйымдағы әлеуметтік-еңбек қатынастарын реттеу туралы бірлескен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республикалық және жергілікті сайлаулар, референдумдар, жауап алулар өткізуге қатысуы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 әлеуметтік жауап алу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келісімдер, ұжымдық шарттар 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жетекші органдары – комитеттердің, кеңестердің, бюролардың, басқармалардың, секциялардың, топтардың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 (қоғамдық бірлестіктер) мүшелеріне республикалық, халықаралық форумдарға өкілеттік беру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қаржылық-шаруашылық қызметі туралы хат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tc>
      </w:tr>
    </w:tbl>
    <w:bookmarkStart w:name="z12" w:id="11"/>
    <w:p>
      <w:pPr>
        <w:spacing w:after="0"/>
        <w:ind w:left="0"/>
        <w:jc w:val="both"/>
      </w:pPr>
      <w:r>
        <w:rPr>
          <w:rFonts w:ascii="Times New Roman"/>
          <w:b w:val="false"/>
          <w:i w:val="false"/>
          <w:color w:val="000000"/>
          <w:sz w:val="28"/>
        </w:rPr>
        <w:t>
      Ескертулер:</w:t>
      </w:r>
    </w:p>
    <w:bookmarkEnd w:id="11"/>
    <w:p>
      <w:pPr>
        <w:spacing w:after="0"/>
        <w:ind w:left="0"/>
        <w:jc w:val="both"/>
      </w:pPr>
      <w:r>
        <w:rPr>
          <w:rFonts w:ascii="Times New Roman"/>
          <w:b w:val="false"/>
          <w:i w:val="false"/>
          <w:color w:val="000000"/>
          <w:sz w:val="28"/>
        </w:rPr>
        <w:t>
      *Электрондық құжат айналымы жүйесі болмаған жағдайда қағаз жеткізгіштегі құжат ресімделеді.</w:t>
      </w:r>
    </w:p>
    <w:p>
      <w:pPr>
        <w:spacing w:after="0"/>
        <w:ind w:left="0"/>
        <w:jc w:val="both"/>
      </w:pPr>
      <w:r>
        <w:rPr>
          <w:rFonts w:ascii="Times New Roman"/>
          <w:b w:val="false"/>
          <w:i w:val="false"/>
          <w:color w:val="000000"/>
          <w:sz w:val="28"/>
        </w:rPr>
        <w:t>
      Мәлімет және жұмыста басшылыққа алу үшін жолданған құжаттар қажеттілігі өткенге дейін сақталады.</w:t>
      </w:r>
    </w:p>
    <w:p>
      <w:pPr>
        <w:spacing w:after="0"/>
        <w:ind w:left="0"/>
        <w:jc w:val="both"/>
      </w:pPr>
      <w:r>
        <w:rPr>
          <w:rFonts w:ascii="Times New Roman"/>
          <w:b w:val="false"/>
          <w:i w:val="false"/>
          <w:color w:val="000000"/>
          <w:sz w:val="28"/>
        </w:rPr>
        <w:t>
      "Қажеттілігі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w:t>
      </w:r>
    </w:p>
    <w:p>
      <w:pPr>
        <w:spacing w:after="0"/>
        <w:ind w:left="0"/>
        <w:jc w:val="both"/>
      </w:pPr>
      <w:r>
        <w:rPr>
          <w:rFonts w:ascii="Times New Roman"/>
          <w:b w:val="false"/>
          <w:i w:val="false"/>
          <w:color w:val="000000"/>
          <w:sz w:val="28"/>
        </w:rPr>
        <w:t>
      "СТК" – сараптау-тексеру комиссиясы белгісі, мұндай құжаттардың бір бөлігінің ғылыми-тарихи мәні бар екендігін және мемлекеттік архивке берілуі немесе жиынтықтау көзі болып табылмайтын ұйымдарда сақталуы мүмкін екендігін білдіреді. Соңғы жағдайда істер номенклатурасында "СТК" белгісінің орнына "СК" – сараптау комиссиясы, "ОСК" – орталық сараптау комиссиясы белгілері қолданылады.</w:t>
      </w:r>
    </w:p>
    <w:p>
      <w:pPr>
        <w:spacing w:after="0"/>
        <w:ind w:left="0"/>
        <w:jc w:val="both"/>
      </w:pPr>
      <w:r>
        <w:rPr>
          <w:rFonts w:ascii="Times New Roman"/>
          <w:b w:val="false"/>
          <w:i w:val="false"/>
          <w:color w:val="000000"/>
          <w:sz w:val="28"/>
        </w:rPr>
        <w:t xml:space="preserve">
      Қазақстан Республикасы Ұлттық архив қорының толықтыру көздері болып табылмайтын ұйымдарда сақтау мерзімі "Тұрақты" құжаттар ұйым таратылғанға дейін сақталады. </w:t>
      </w:r>
    </w:p>
    <w:p>
      <w:pPr>
        <w:spacing w:after="0"/>
        <w:ind w:left="0"/>
        <w:jc w:val="both"/>
      </w:pPr>
      <w:r>
        <w:rPr>
          <w:rFonts w:ascii="Times New Roman"/>
          <w:b w:val="false"/>
          <w:i w:val="false"/>
          <w:color w:val="000000"/>
          <w:sz w:val="28"/>
        </w:rPr>
        <w:t>
      Мемлекеттiк құпияларды құрайтын және құпия мәліметтерді қамтитын құжаттар Қазақстан Республикасының 2015 жылғы 24 қарашадағы"</w:t>
      </w:r>
      <w:r>
        <w:rPr>
          <w:rFonts w:ascii="Times New Roman"/>
          <w:b w:val="false"/>
          <w:i w:val="false"/>
          <w:color w:val="000000"/>
          <w:sz w:val="28"/>
        </w:rPr>
        <w:t>Ақпараттандыру туралы</w:t>
      </w:r>
      <w:r>
        <w:rPr>
          <w:rFonts w:ascii="Times New Roman"/>
          <w:b w:val="false"/>
          <w:i w:val="false"/>
          <w:color w:val="000000"/>
          <w:sz w:val="28"/>
        </w:rPr>
        <w:t>" және 1999 жылғы 15 наурыздағы "</w:t>
      </w:r>
      <w:r>
        <w:rPr>
          <w:rFonts w:ascii="Times New Roman"/>
          <w:b w:val="false"/>
          <w:i w:val="false"/>
          <w:color w:val="000000"/>
          <w:sz w:val="28"/>
        </w:rPr>
        <w:t>Мемлекеттік құпиялар туралы</w:t>
      </w:r>
      <w:r>
        <w:rPr>
          <w:rFonts w:ascii="Times New Roman"/>
          <w:b w:val="false"/>
          <w:i w:val="false"/>
          <w:color w:val="000000"/>
          <w:sz w:val="28"/>
        </w:rPr>
        <w:t>" Заңдарына сәйкес сақталады.</w:t>
      </w:r>
    </w:p>
    <w:p>
      <w:pPr>
        <w:spacing w:after="0"/>
        <w:ind w:left="0"/>
        <w:jc w:val="both"/>
      </w:pPr>
      <w:r>
        <w:rPr>
          <w:rFonts w:ascii="Times New Roman"/>
          <w:b w:val="false"/>
          <w:i w:val="false"/>
          <w:color w:val="000000"/>
          <w:sz w:val="28"/>
        </w:rPr>
        <w:t>
      Ұйымда қалыптастырылатын және осы тізбеге енгізілмеген құжаттарды есепке алу үшін мемлекеттік басқарудың тиісті саласына немесе мемлекеттік емес ұйымдарға басшылықты жүзеге асыратын мемлекеттік органдар сақтау мерзімдерін көрсете отырып, мемлекеттік және мемлекеттік емес ұйымдар қызметінде жасалатын құжаттардың салалық (ведомстволық) тізбелерін әзірлейді және архив ісі және құжаттамалық қамтамасыз ету саласындағы уәкілетті органмен келісіледі.</w:t>
      </w:r>
    </w:p>
    <w:p>
      <w:pPr>
        <w:spacing w:after="0"/>
        <w:ind w:left="0"/>
        <w:jc w:val="both"/>
      </w:pPr>
      <w:r>
        <w:rPr>
          <w:rFonts w:ascii="Times New Roman"/>
          <w:b w:val="false"/>
          <w:i w:val="false"/>
          <w:color w:val="000000"/>
          <w:sz w:val="28"/>
        </w:rPr>
        <w:t>
      Тізбені қолдануды жеңілдету мақсатында құжаттар түрлерінің көрсеткіштері қолданылады.</w:t>
      </w:r>
    </w:p>
    <w:p>
      <w:pPr>
        <w:spacing w:after="0"/>
        <w:ind w:left="0"/>
        <w:jc w:val="both"/>
      </w:pPr>
      <w:r>
        <w:rPr>
          <w:rFonts w:ascii="Times New Roman"/>
          <w:b w:val="false"/>
          <w:i w:val="false"/>
          <w:color w:val="000000"/>
          <w:sz w:val="28"/>
        </w:rPr>
        <w:t>
      Құжат түрлерінің көрсеткіштері</w:t>
      </w:r>
    </w:p>
    <w:p>
      <w:pPr>
        <w:spacing w:after="0"/>
        <w:ind w:left="0"/>
        <w:jc w:val="both"/>
      </w:pPr>
      <w:r>
        <w:rPr>
          <w:rFonts w:ascii="Times New Roman"/>
          <w:b w:val="false"/>
          <w:i w:val="false"/>
          <w:color w:val="000000"/>
          <w:sz w:val="28"/>
        </w:rPr>
        <w:t>
      АККРЕДИТАЦИЯ: 69, 70, 71,543</w:t>
      </w:r>
    </w:p>
    <w:p>
      <w:pPr>
        <w:spacing w:after="0"/>
        <w:ind w:left="0"/>
        <w:jc w:val="both"/>
      </w:pPr>
      <w:r>
        <w:rPr>
          <w:rFonts w:ascii="Times New Roman"/>
          <w:b w:val="false"/>
          <w:i w:val="false"/>
          <w:color w:val="000000"/>
          <w:sz w:val="28"/>
        </w:rPr>
        <w:t>
      АКТІЛЕР:</w:t>
      </w:r>
    </w:p>
    <w:p>
      <w:pPr>
        <w:spacing w:after="0"/>
        <w:ind w:left="0"/>
        <w:jc w:val="both"/>
      </w:pPr>
      <w:r>
        <w:rPr>
          <w:rFonts w:ascii="Times New Roman"/>
          <w:b w:val="false"/>
          <w:i w:val="false"/>
          <w:color w:val="000000"/>
          <w:sz w:val="28"/>
        </w:rPr>
        <w:t>
      Ғимараттарда пайдаланылатын электрондық-есептеу техникасы құралдарын, режимдік ғимараттарды аттестаттау 706</w:t>
      </w:r>
    </w:p>
    <w:p>
      <w:pPr>
        <w:spacing w:after="0"/>
        <w:ind w:left="0"/>
        <w:jc w:val="both"/>
      </w:pPr>
      <w:r>
        <w:rPr>
          <w:rFonts w:ascii="Times New Roman"/>
          <w:b w:val="false"/>
          <w:i w:val="false"/>
          <w:color w:val="000000"/>
          <w:sz w:val="28"/>
        </w:rPr>
        <w:t>
      Байланыс желілерін пайдалануға беру 697</w:t>
      </w:r>
    </w:p>
    <w:p>
      <w:pPr>
        <w:spacing w:after="0"/>
        <w:ind w:left="0"/>
        <w:jc w:val="both"/>
      </w:pPr>
      <w:r>
        <w:rPr>
          <w:rFonts w:ascii="Times New Roman"/>
          <w:b w:val="false"/>
          <w:i w:val="false"/>
          <w:color w:val="000000"/>
          <w:sz w:val="28"/>
        </w:rPr>
        <w:t>
      заңнамалық 1</w:t>
      </w:r>
    </w:p>
    <w:p>
      <w:pPr>
        <w:spacing w:after="0"/>
        <w:ind w:left="0"/>
        <w:jc w:val="both"/>
      </w:pPr>
      <w:r>
        <w:rPr>
          <w:rFonts w:ascii="Times New Roman"/>
          <w:b w:val="false"/>
          <w:i w:val="false"/>
          <w:color w:val="000000"/>
          <w:sz w:val="28"/>
        </w:rPr>
        <w:t>
      Мүлік кешені ретінде жекешелендіруге жататын кәсіпорындар тізбесі, түгендеу 380</w:t>
      </w:r>
    </w:p>
    <w:p>
      <w:pPr>
        <w:spacing w:after="0"/>
        <w:ind w:left="0"/>
        <w:jc w:val="both"/>
      </w:pPr>
      <w:r>
        <w:rPr>
          <w:rFonts w:ascii="Times New Roman"/>
          <w:b w:val="false"/>
          <w:i w:val="false"/>
          <w:color w:val="000000"/>
          <w:sz w:val="28"/>
        </w:rPr>
        <w:t>
      Куәліктер, рұқсаттамалар, сәйкестендіру карталарының бланкілерін 652</w:t>
      </w:r>
    </w:p>
    <w:p>
      <w:pPr>
        <w:spacing w:after="0"/>
        <w:ind w:left="0"/>
        <w:jc w:val="both"/>
      </w:pPr>
      <w:r>
        <w:rPr>
          <w:rFonts w:ascii="Times New Roman"/>
          <w:b w:val="false"/>
          <w:i w:val="false"/>
          <w:color w:val="000000"/>
          <w:sz w:val="28"/>
        </w:rPr>
        <w:t>
      Нормативтік 2, 3, 4, 12, 13, 14</w:t>
      </w:r>
    </w:p>
    <w:p>
      <w:pPr>
        <w:spacing w:after="0"/>
        <w:ind w:left="0"/>
        <w:jc w:val="both"/>
      </w:pPr>
      <w:r>
        <w:rPr>
          <w:rFonts w:ascii="Times New Roman"/>
          <w:b w:val="false"/>
          <w:i w:val="false"/>
          <w:color w:val="000000"/>
          <w:sz w:val="28"/>
        </w:rPr>
        <w:t>
      Заңнамалық актілерді және заңға тәуелді нормативтік құқықтық 122(1)</w:t>
      </w:r>
    </w:p>
    <w:p>
      <w:pPr>
        <w:spacing w:after="0"/>
        <w:ind w:left="0"/>
        <w:jc w:val="both"/>
      </w:pPr>
      <w:r>
        <w:rPr>
          <w:rFonts w:ascii="Times New Roman"/>
          <w:b w:val="false"/>
          <w:i w:val="false"/>
          <w:color w:val="000000"/>
          <w:sz w:val="28"/>
        </w:rPr>
        <w:t>
      ұйым басшысының негізгі қызмет бойынша (өндірістік) нормативтік емес құқықтық 122(2)</w:t>
      </w:r>
    </w:p>
    <w:p>
      <w:pPr>
        <w:spacing w:after="0"/>
        <w:ind w:left="0"/>
        <w:jc w:val="both"/>
      </w:pPr>
      <w:r>
        <w:rPr>
          <w:rFonts w:ascii="Times New Roman"/>
          <w:b w:val="false"/>
          <w:i w:val="false"/>
          <w:color w:val="000000"/>
          <w:sz w:val="28"/>
        </w:rPr>
        <w:t>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122(3)</w:t>
      </w:r>
    </w:p>
    <w:p>
      <w:pPr>
        <w:spacing w:after="0"/>
        <w:ind w:left="0"/>
        <w:jc w:val="both"/>
      </w:pPr>
      <w:r>
        <w:rPr>
          <w:rFonts w:ascii="Times New Roman"/>
          <w:b w:val="false"/>
          <w:i w:val="false"/>
          <w:color w:val="000000"/>
          <w:sz w:val="28"/>
        </w:rPr>
        <w:t>
      Ұйым басшысының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122(4)</w:t>
      </w:r>
    </w:p>
    <w:p>
      <w:pPr>
        <w:spacing w:after="0"/>
        <w:ind w:left="0"/>
        <w:jc w:val="both"/>
      </w:pPr>
      <w:r>
        <w:rPr>
          <w:rFonts w:ascii="Times New Roman"/>
          <w:b w:val="false"/>
          <w:i w:val="false"/>
          <w:color w:val="000000"/>
          <w:sz w:val="28"/>
        </w:rPr>
        <w:t>
      Мүлікке меншік құқығын, мүлікті иелену, пайдалану құқығын 42</w:t>
      </w:r>
    </w:p>
    <w:p>
      <w:pPr>
        <w:spacing w:after="0"/>
        <w:ind w:left="0"/>
        <w:jc w:val="both"/>
      </w:pPr>
      <w:r>
        <w:rPr>
          <w:rFonts w:ascii="Times New Roman"/>
          <w:b w:val="false"/>
          <w:i w:val="false"/>
          <w:color w:val="000000"/>
          <w:sz w:val="28"/>
        </w:rPr>
        <w:t>
      Электрондықцифрлыққолтаңбақұралдары 590</w:t>
      </w:r>
    </w:p>
    <w:p>
      <w:pPr>
        <w:spacing w:after="0"/>
        <w:ind w:left="0"/>
        <w:jc w:val="both"/>
      </w:pPr>
      <w:r>
        <w:rPr>
          <w:rFonts w:ascii="Times New Roman"/>
          <w:b w:val="false"/>
          <w:i w:val="false"/>
          <w:color w:val="000000"/>
          <w:sz w:val="28"/>
        </w:rPr>
        <w:t>
      Ақпараттың криптографиялық қорғау құралдарын және негізгі ақпараты бар машина тасымалдаушыларды жою туралы 140</w:t>
      </w:r>
    </w:p>
    <w:p>
      <w:pPr>
        <w:spacing w:after="0"/>
        <w:ind w:left="0"/>
        <w:jc w:val="both"/>
      </w:pPr>
      <w:r>
        <w:rPr>
          <w:rFonts w:ascii="Times New Roman"/>
          <w:b w:val="false"/>
          <w:i w:val="false"/>
          <w:color w:val="000000"/>
          <w:sz w:val="28"/>
        </w:rPr>
        <w:t>
      Жоюға бөлу туралы 115</w:t>
      </w:r>
    </w:p>
    <w:p>
      <w:pPr>
        <w:spacing w:after="0"/>
        <w:ind w:left="0"/>
        <w:jc w:val="both"/>
      </w:pPr>
      <w:r>
        <w:rPr>
          <w:rFonts w:ascii="Times New Roman"/>
          <w:b w:val="false"/>
          <w:i w:val="false"/>
          <w:color w:val="000000"/>
          <w:sz w:val="28"/>
        </w:rPr>
        <w:t>
      Жұмыскерлердіңдербесдеректерітуралы 466</w:t>
      </w:r>
    </w:p>
    <w:p>
      <w:pPr>
        <w:spacing w:after="0"/>
        <w:ind w:left="0"/>
        <w:jc w:val="both"/>
      </w:pPr>
      <w:r>
        <w:rPr>
          <w:rFonts w:ascii="Times New Roman"/>
          <w:b w:val="false"/>
          <w:i w:val="false"/>
          <w:color w:val="000000"/>
          <w:sz w:val="28"/>
        </w:rPr>
        <w:t>
      Мемлекеттік жылжымайтын және жылжымалы мүліктерді иелікке және/немесе пайдалануға берілгені туралы 396</w:t>
      </w:r>
    </w:p>
    <w:p>
      <w:pPr>
        <w:spacing w:after="0"/>
        <w:ind w:left="0"/>
        <w:jc w:val="both"/>
      </w:pPr>
      <w:r>
        <w:rPr>
          <w:rFonts w:ascii="Times New Roman"/>
          <w:b w:val="false"/>
          <w:i w:val="false"/>
          <w:color w:val="000000"/>
          <w:sz w:val="28"/>
        </w:rPr>
        <w:t>
      Еңбекті қорғау мәселелері жөніндегі келісімдердің орындалуын тексерудің нәтижелері туралы 435</w:t>
      </w:r>
    </w:p>
    <w:p>
      <w:pPr>
        <w:spacing w:after="0"/>
        <w:ind w:left="0"/>
        <w:jc w:val="both"/>
      </w:pPr>
      <w:r>
        <w:rPr>
          <w:rFonts w:ascii="Times New Roman"/>
          <w:b w:val="false"/>
          <w:i w:val="false"/>
          <w:color w:val="000000"/>
          <w:sz w:val="28"/>
        </w:rPr>
        <w:t>
      Қаржылықтәртіптіңсақталуытуралы 225</w:t>
      </w:r>
    </w:p>
    <w:p>
      <w:pPr>
        <w:spacing w:after="0"/>
        <w:ind w:left="0"/>
        <w:jc w:val="both"/>
      </w:pPr>
      <w:r>
        <w:rPr>
          <w:rFonts w:ascii="Times New Roman"/>
          <w:b w:val="false"/>
          <w:i w:val="false"/>
          <w:color w:val="000000"/>
          <w:sz w:val="28"/>
        </w:rPr>
        <w:t>
      Құқықтық 1, 2, 3, 4, 12, 13, 14</w:t>
      </w:r>
    </w:p>
    <w:p>
      <w:pPr>
        <w:spacing w:after="0"/>
        <w:ind w:left="0"/>
        <w:jc w:val="both"/>
      </w:pPr>
      <w:r>
        <w:rPr>
          <w:rFonts w:ascii="Times New Roman"/>
          <w:b w:val="false"/>
          <w:i w:val="false"/>
          <w:color w:val="000000"/>
          <w:sz w:val="28"/>
        </w:rPr>
        <w:t>
      Құқыққорғауоргандарының 102</w:t>
      </w:r>
    </w:p>
    <w:p>
      <w:pPr>
        <w:spacing w:after="0"/>
        <w:ind w:left="0"/>
        <w:jc w:val="both"/>
      </w:pPr>
      <w:r>
        <w:rPr>
          <w:rFonts w:ascii="Times New Roman"/>
          <w:b w:val="false"/>
          <w:i w:val="false"/>
          <w:color w:val="000000"/>
          <w:sz w:val="28"/>
        </w:rPr>
        <w:t>
      Мемлекеттік сақтауға қабылдау-тапсыру 146</w:t>
      </w:r>
    </w:p>
    <w:p>
      <w:pPr>
        <w:spacing w:after="0"/>
        <w:ind w:left="0"/>
        <w:jc w:val="both"/>
      </w:pPr>
      <w:r>
        <w:rPr>
          <w:rFonts w:ascii="Times New Roman"/>
          <w:b w:val="false"/>
          <w:i w:val="false"/>
          <w:color w:val="000000"/>
          <w:sz w:val="28"/>
        </w:rPr>
        <w:t>
      Құжаттарды қабылдау-тапсыру 474</w:t>
      </w:r>
    </w:p>
    <w:p>
      <w:pPr>
        <w:spacing w:after="0"/>
        <w:ind w:left="0"/>
        <w:jc w:val="both"/>
      </w:pPr>
      <w:r>
        <w:rPr>
          <w:rFonts w:ascii="Times New Roman"/>
          <w:b w:val="false"/>
          <w:i w:val="false"/>
          <w:color w:val="000000"/>
          <w:sz w:val="28"/>
        </w:rPr>
        <w:t>
      Заңды тұлғаның басшысы және лауазымды, жауапты және материалды жауапты тұлғалар ауысқанда жасалатын қабылдау-тапсыру 61</w:t>
      </w:r>
    </w:p>
    <w:p>
      <w:pPr>
        <w:spacing w:after="0"/>
        <w:ind w:left="0"/>
        <w:jc w:val="both"/>
      </w:pPr>
      <w:r>
        <w:rPr>
          <w:rFonts w:ascii="Times New Roman"/>
          <w:b w:val="false"/>
          <w:i w:val="false"/>
          <w:color w:val="000000"/>
          <w:sz w:val="28"/>
        </w:rPr>
        <w:t>
      Байланыс және дабыл соғу жабдықтарын ағымдағы және күрделі жөндеуден өткеннен кейін қабылдау 699</w:t>
      </w:r>
    </w:p>
    <w:p>
      <w:pPr>
        <w:spacing w:after="0"/>
        <w:ind w:left="0"/>
        <w:jc w:val="both"/>
      </w:pPr>
      <w:r>
        <w:rPr>
          <w:rFonts w:ascii="Times New Roman"/>
          <w:b w:val="false"/>
          <w:i w:val="false"/>
          <w:color w:val="000000"/>
          <w:sz w:val="28"/>
        </w:rPr>
        <w:t>
      Ұйымның анықтамалық-ақпараттық қызметтерін тексеру 570</w:t>
      </w:r>
    </w:p>
    <w:p>
      <w:pPr>
        <w:spacing w:after="0"/>
        <w:ind w:left="0"/>
        <w:jc w:val="both"/>
      </w:pPr>
      <w:r>
        <w:rPr>
          <w:rFonts w:ascii="Times New Roman"/>
          <w:b w:val="false"/>
          <w:i w:val="false"/>
          <w:color w:val="000000"/>
          <w:sz w:val="28"/>
        </w:rPr>
        <w:t>
      Азаматтық, қылмыстық істер және әкімшілік құқық бұзушылық істері бойынша сот 101</w:t>
      </w:r>
    </w:p>
    <w:p>
      <w:pPr>
        <w:spacing w:after="0"/>
        <w:ind w:left="0"/>
        <w:jc w:val="both"/>
      </w:pPr>
      <w:r>
        <w:rPr>
          <w:rFonts w:ascii="Times New Roman"/>
          <w:b w:val="false"/>
          <w:i w:val="false"/>
          <w:color w:val="000000"/>
          <w:sz w:val="28"/>
        </w:rPr>
        <w:t>
      Техникалық қауіпсіздік туралы актілер, оларды орындау жөніндегі 433</w:t>
      </w:r>
    </w:p>
    <w:p>
      <w:pPr>
        <w:spacing w:after="0"/>
        <w:ind w:left="0"/>
        <w:jc w:val="both"/>
      </w:pPr>
      <w:r>
        <w:rPr>
          <w:rFonts w:ascii="Times New Roman"/>
          <w:b w:val="false"/>
          <w:i w:val="false"/>
          <w:color w:val="000000"/>
          <w:sz w:val="28"/>
        </w:rPr>
        <w:t>
      Кәсіптікауруларды (улануды) зерттеу 441</w:t>
      </w:r>
    </w:p>
    <w:p>
      <w:pPr>
        <w:spacing w:after="0"/>
        <w:ind w:left="0"/>
        <w:jc w:val="both"/>
      </w:pPr>
      <w:r>
        <w:rPr>
          <w:rFonts w:ascii="Times New Roman"/>
          <w:b w:val="false"/>
          <w:i w:val="false"/>
          <w:color w:val="000000"/>
          <w:sz w:val="28"/>
        </w:rPr>
        <w:t>
      Куәліктер, рұқсаттамалар, сәйкестендіру карталарының бланкілерін қабылдау актілері, куәліктерді, рұқсаттамаларды, олардың түбіртектерін жоюдың 652</w:t>
      </w:r>
    </w:p>
    <w:p>
      <w:pPr>
        <w:spacing w:after="0"/>
        <w:ind w:left="0"/>
        <w:jc w:val="both"/>
      </w:pPr>
      <w:r>
        <w:rPr>
          <w:rFonts w:ascii="Times New Roman"/>
          <w:b w:val="false"/>
          <w:i w:val="false"/>
          <w:color w:val="000000"/>
          <w:sz w:val="28"/>
        </w:rPr>
        <w:t>
      Электрондық цифрлық қолтаңба құралдары бар автоматтандырылған жұмыс орнын пайдалануға беру 589</w:t>
      </w:r>
    </w:p>
    <w:p>
      <w:pPr>
        <w:spacing w:after="0"/>
        <w:ind w:left="0"/>
        <w:jc w:val="both"/>
      </w:pPr>
      <w:r>
        <w:rPr>
          <w:rFonts w:ascii="Times New Roman"/>
          <w:b w:val="false"/>
          <w:i w:val="false"/>
          <w:color w:val="000000"/>
          <w:sz w:val="28"/>
        </w:rPr>
        <w:t>
      Кітаптар мен мерзімді басылымдарды есептен шығару 571</w:t>
      </w:r>
    </w:p>
    <w:p>
      <w:pPr>
        <w:spacing w:after="0"/>
        <w:ind w:left="0"/>
        <w:jc w:val="both"/>
      </w:pPr>
      <w:r>
        <w:rPr>
          <w:rFonts w:ascii="Times New Roman"/>
          <w:b w:val="false"/>
          <w:i w:val="false"/>
          <w:color w:val="000000"/>
          <w:sz w:val="28"/>
        </w:rPr>
        <w:t>
      Қарудың, оқ-дәрілердің және арнайы құралдардың бар болуын, қозғалысын және жай-күйінің сапасын есепке алу кітаптары, карточкалары 726</w:t>
      </w:r>
    </w:p>
    <w:p>
      <w:pPr>
        <w:spacing w:after="0"/>
        <w:ind w:left="0"/>
        <w:jc w:val="both"/>
      </w:pPr>
      <w:r>
        <w:rPr>
          <w:rFonts w:ascii="Times New Roman"/>
          <w:b w:val="false"/>
          <w:i w:val="false"/>
          <w:color w:val="000000"/>
          <w:sz w:val="28"/>
        </w:rPr>
        <w:t>
      Заңнамалық актілерді және заңға тәуелді нормативтік құқықтық 122(1)</w:t>
      </w:r>
    </w:p>
    <w:p>
      <w:pPr>
        <w:spacing w:after="0"/>
        <w:ind w:left="0"/>
        <w:jc w:val="both"/>
      </w:pPr>
      <w:r>
        <w:rPr>
          <w:rFonts w:ascii="Times New Roman"/>
          <w:b w:val="false"/>
          <w:i w:val="false"/>
          <w:color w:val="000000"/>
          <w:sz w:val="28"/>
        </w:rPr>
        <w:t>
      ұйым басшысының негізгі қызмет бойынша (өндірістік) нормативтік емес құқықтық 122(2)</w:t>
      </w:r>
    </w:p>
    <w:p>
      <w:pPr>
        <w:spacing w:after="0"/>
        <w:ind w:left="0"/>
        <w:jc w:val="both"/>
      </w:pPr>
      <w:r>
        <w:rPr>
          <w:rFonts w:ascii="Times New Roman"/>
          <w:b w:val="false"/>
          <w:i w:val="false"/>
          <w:color w:val="000000"/>
          <w:sz w:val="28"/>
        </w:rPr>
        <w:t>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122(3)</w:t>
      </w:r>
    </w:p>
    <w:p>
      <w:pPr>
        <w:spacing w:after="0"/>
        <w:ind w:left="0"/>
        <w:jc w:val="both"/>
      </w:pPr>
      <w:r>
        <w:rPr>
          <w:rFonts w:ascii="Times New Roman"/>
          <w:b w:val="false"/>
          <w:i w:val="false"/>
          <w:color w:val="000000"/>
          <w:sz w:val="28"/>
        </w:rPr>
        <w:t>
      Ұйым басшысының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122(4)</w:t>
      </w:r>
    </w:p>
    <w:p>
      <w:pPr>
        <w:spacing w:after="0"/>
        <w:ind w:left="0"/>
        <w:jc w:val="both"/>
      </w:pPr>
      <w:r>
        <w:rPr>
          <w:rFonts w:ascii="Times New Roman"/>
          <w:b w:val="false"/>
          <w:i w:val="false"/>
          <w:color w:val="000000"/>
          <w:sz w:val="28"/>
        </w:rPr>
        <w:t>
      АҚПАРАТТАР:</w:t>
      </w:r>
    </w:p>
    <w:p>
      <w:pPr>
        <w:spacing w:after="0"/>
        <w:ind w:left="0"/>
        <w:jc w:val="both"/>
      </w:pPr>
      <w:r>
        <w:rPr>
          <w:rFonts w:ascii="Times New Roman"/>
          <w:b w:val="false"/>
          <w:i w:val="false"/>
          <w:color w:val="000000"/>
          <w:sz w:val="28"/>
        </w:rPr>
        <w:t>
      Бағалы қағаздар нарығында ашылуға тиіс бар хабарлар 93</w:t>
      </w:r>
    </w:p>
    <w:p>
      <w:pPr>
        <w:spacing w:after="0"/>
        <w:ind w:left="0"/>
        <w:jc w:val="both"/>
      </w:pPr>
      <w:r>
        <w:rPr>
          <w:rFonts w:ascii="Times New Roman"/>
          <w:b w:val="false"/>
          <w:i w:val="false"/>
          <w:color w:val="000000"/>
          <w:sz w:val="28"/>
        </w:rPr>
        <w:t>
      Бір көзден алу (тікелей сатып алудың) тәсілімен тауарларды, жұмыстарды және көрсетілетін қызметтерді сатып алудың нәтижесі туралы 620</w:t>
      </w:r>
    </w:p>
    <w:p>
      <w:pPr>
        <w:spacing w:after="0"/>
        <w:ind w:left="0"/>
        <w:jc w:val="both"/>
      </w:pPr>
      <w:r>
        <w:rPr>
          <w:rFonts w:ascii="Times New Roman"/>
          <w:b w:val="false"/>
          <w:i w:val="false"/>
          <w:color w:val="000000"/>
          <w:sz w:val="28"/>
        </w:rPr>
        <w:t>
      Саммиттер, форумдар, съездер, конференциялар, ресми тұлғалармен делегациялардың мемлекет аралық сапарлар, халықаралық ұйымдар органдарына сайлаулар дайындау, өткізу және қорытындылары бойынша 530, 543</w:t>
      </w:r>
    </w:p>
    <w:p>
      <w:pPr>
        <w:spacing w:after="0"/>
        <w:ind w:left="0"/>
        <w:jc w:val="both"/>
      </w:pPr>
      <w:r>
        <w:rPr>
          <w:rFonts w:ascii="Times New Roman"/>
          <w:b w:val="false"/>
          <w:i w:val="false"/>
          <w:color w:val="000000"/>
          <w:sz w:val="28"/>
        </w:rPr>
        <w:t>
      АНКЕТА:</w:t>
      </w:r>
    </w:p>
    <w:p>
      <w:pPr>
        <w:spacing w:after="0"/>
        <w:ind w:left="0"/>
        <w:jc w:val="both"/>
      </w:pPr>
      <w:r>
        <w:rPr>
          <w:rFonts w:ascii="Times New Roman"/>
          <w:b w:val="false"/>
          <w:i w:val="false"/>
          <w:color w:val="000000"/>
          <w:sz w:val="28"/>
        </w:rPr>
        <w:t>
      Жұмыскерлердіңеңбекжағдайынзерттеу 455</w:t>
      </w:r>
    </w:p>
    <w:p>
      <w:pPr>
        <w:spacing w:after="0"/>
        <w:ind w:left="0"/>
        <w:jc w:val="both"/>
      </w:pPr>
      <w:r>
        <w:rPr>
          <w:rFonts w:ascii="Times New Roman"/>
          <w:b w:val="false"/>
          <w:i w:val="false"/>
          <w:color w:val="000000"/>
          <w:sz w:val="28"/>
        </w:rPr>
        <w:t>
      Жұмыскерлердің 468</w:t>
      </w:r>
    </w:p>
    <w:p>
      <w:pPr>
        <w:spacing w:after="0"/>
        <w:ind w:left="0"/>
        <w:jc w:val="both"/>
      </w:pPr>
      <w:r>
        <w:rPr>
          <w:rFonts w:ascii="Times New Roman"/>
          <w:b w:val="false"/>
          <w:i w:val="false"/>
          <w:color w:val="000000"/>
          <w:sz w:val="28"/>
        </w:rPr>
        <w:t>
      Жұмыскерлердіңрезервін 463</w:t>
      </w:r>
    </w:p>
    <w:p>
      <w:pPr>
        <w:spacing w:after="0"/>
        <w:ind w:left="0"/>
        <w:jc w:val="both"/>
      </w:pPr>
      <w:r>
        <w:rPr>
          <w:rFonts w:ascii="Times New Roman"/>
          <w:b w:val="false"/>
          <w:i w:val="false"/>
          <w:color w:val="000000"/>
          <w:sz w:val="28"/>
        </w:rPr>
        <w:t>
      АНЫҚТАМАЛАР:</w:t>
      </w:r>
    </w:p>
    <w:p>
      <w:pPr>
        <w:spacing w:after="0"/>
        <w:ind w:left="0"/>
        <w:jc w:val="both"/>
      </w:pPr>
      <w:r>
        <w:rPr>
          <w:rFonts w:ascii="Times New Roman"/>
          <w:b w:val="false"/>
          <w:i w:val="false"/>
          <w:color w:val="000000"/>
          <w:sz w:val="28"/>
        </w:rPr>
        <w:t>
      Ғылыми-техникалық ақпаратты пайдалануды есепке алу туралы құжаттар 574</w:t>
      </w:r>
    </w:p>
    <w:p>
      <w:pPr>
        <w:spacing w:after="0"/>
        <w:ind w:left="0"/>
        <w:jc w:val="both"/>
      </w:pPr>
      <w:r>
        <w:rPr>
          <w:rFonts w:ascii="Times New Roman"/>
          <w:b w:val="false"/>
          <w:i w:val="false"/>
          <w:color w:val="000000"/>
          <w:sz w:val="28"/>
        </w:rPr>
        <w:t>
      Жеке және 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 151</w:t>
      </w:r>
    </w:p>
    <w:p>
      <w:pPr>
        <w:spacing w:after="0"/>
        <w:ind w:left="0"/>
        <w:jc w:val="both"/>
      </w:pPr>
      <w:r>
        <w:rPr>
          <w:rFonts w:ascii="Times New Roman"/>
          <w:b w:val="false"/>
          <w:i w:val="false"/>
          <w:color w:val="000000"/>
          <w:sz w:val="28"/>
        </w:rPr>
        <w:t>
      Жұмыскерлердің кәсіби жарамдылығы туралы құжаттар 407</w:t>
      </w:r>
    </w:p>
    <w:p>
      <w:pPr>
        <w:spacing w:after="0"/>
        <w:ind w:left="0"/>
        <w:jc w:val="both"/>
      </w:pPr>
      <w:r>
        <w:rPr>
          <w:rFonts w:ascii="Times New Roman"/>
          <w:b w:val="false"/>
          <w:i w:val="false"/>
          <w:color w:val="000000"/>
          <w:sz w:val="28"/>
        </w:rPr>
        <w:t>
      Консультациялар жүргізу, консулдық мәселелер бойынша конвенциялармен келісімдерге 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жазбахаттар, хаталмасу 542</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 6</w:t>
      </w:r>
    </w:p>
    <w:p>
      <w:pPr>
        <w:spacing w:after="0"/>
        <w:ind w:left="0"/>
        <w:jc w:val="both"/>
      </w:pPr>
      <w:r>
        <w:rPr>
          <w:rFonts w:ascii="Times New Roman"/>
          <w:b w:val="false"/>
          <w:i w:val="false"/>
          <w:color w:val="000000"/>
          <w:sz w:val="28"/>
        </w:rPr>
        <w:t>
      Негіздемелер 3</w:t>
      </w:r>
    </w:p>
    <w:p>
      <w:pPr>
        <w:spacing w:after="0"/>
        <w:ind w:left="0"/>
        <w:jc w:val="both"/>
      </w:pPr>
      <w:r>
        <w:rPr>
          <w:rFonts w:ascii="Times New Roman"/>
          <w:b w:val="false"/>
          <w:i w:val="false"/>
          <w:color w:val="000000"/>
          <w:sz w:val="28"/>
        </w:rPr>
        <w:t>
      Саммиттер, форумдар, съездер, конференциялар, ресми тұлғалармен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 жобалар, келісімдер, хаттамалар, шешімдер, әңгімежазбалары, аналитикалық ақпарат, өмірбаяндық анықтамалар, ноталар, хаттар 530</w:t>
      </w:r>
    </w:p>
    <w:p>
      <w:pPr>
        <w:spacing w:after="0"/>
        <w:ind w:left="0"/>
        <w:jc w:val="both"/>
      </w:pPr>
      <w:r>
        <w:rPr>
          <w:rFonts w:ascii="Times New Roman"/>
          <w:b w:val="false"/>
          <w:i w:val="false"/>
          <w:color w:val="000000"/>
          <w:sz w:val="28"/>
        </w:rPr>
        <w:t>
      Түсімдердің жиынтық жоспарларына өзгерістер енгізу туралы анықтамалар, төлемдер бойынша қаржыландырудың жиынтық жоспары, міндеттемелер бойынша қаржыландырудың жиынтық жоспары 198</w:t>
      </w:r>
    </w:p>
    <w:p>
      <w:pPr>
        <w:spacing w:after="0"/>
        <w:ind w:left="0"/>
        <w:jc w:val="both"/>
      </w:pPr>
      <w:r>
        <w:rPr>
          <w:rFonts w:ascii="Times New Roman"/>
          <w:b w:val="false"/>
          <w:i w:val="false"/>
          <w:color w:val="000000"/>
          <w:sz w:val="28"/>
        </w:rPr>
        <w:t>
      Халықаралық ұйымдарға (бірлестіктерге) қатысу туралы құжаттар (анықтамалар, өтініштер, жазбахаттар, хаталмасу және басқа құжаттар) 533</w:t>
      </w:r>
    </w:p>
    <w:p>
      <w:pPr>
        <w:spacing w:after="0"/>
        <w:ind w:left="0"/>
        <w:jc w:val="both"/>
      </w:pPr>
      <w:r>
        <w:rPr>
          <w:rFonts w:ascii="Times New Roman"/>
          <w:b w:val="false"/>
          <w:i w:val="false"/>
          <w:color w:val="000000"/>
          <w:sz w:val="28"/>
        </w:rPr>
        <w:t>
      АНЫҚТАМАЛЫҚТАР:</w:t>
      </w:r>
    </w:p>
    <w:p>
      <w:pPr>
        <w:spacing w:after="0"/>
        <w:ind w:left="0"/>
        <w:jc w:val="both"/>
      </w:pPr>
      <w:r>
        <w:rPr>
          <w:rFonts w:ascii="Times New Roman"/>
          <w:b w:val="false"/>
          <w:i w:val="false"/>
          <w:color w:val="000000"/>
          <w:sz w:val="28"/>
        </w:rPr>
        <w:t>
      Жұмыстар мен жұмысшылар кәсіптерінің бірыңғай тарифтік-біліктілік анықтамалығы, қызметшілер лауазымдарының біліктілік анықтамалығы 423</w:t>
      </w:r>
    </w:p>
    <w:p>
      <w:pPr>
        <w:spacing w:after="0"/>
        <w:ind w:left="0"/>
        <w:jc w:val="both"/>
      </w:pPr>
      <w:r>
        <w:rPr>
          <w:rFonts w:ascii="Times New Roman"/>
          <w:b w:val="false"/>
          <w:i w:val="false"/>
          <w:color w:val="000000"/>
          <w:sz w:val="28"/>
        </w:rPr>
        <w:t>
      ӘДІСТЕМЕЛЕР:</w:t>
      </w:r>
    </w:p>
    <w:p>
      <w:pPr>
        <w:spacing w:after="0"/>
        <w:ind w:left="0"/>
        <w:jc w:val="both"/>
      </w:pPr>
      <w:r>
        <w:rPr>
          <w:rFonts w:ascii="Times New Roman"/>
          <w:b w:val="false"/>
          <w:i w:val="false"/>
          <w:color w:val="000000"/>
          <w:sz w:val="28"/>
        </w:rPr>
        <w:t>
      Аудит өткізу стандарттары 36</w:t>
      </w:r>
    </w:p>
    <w:p>
      <w:pPr>
        <w:spacing w:after="0"/>
        <w:ind w:left="0"/>
        <w:jc w:val="both"/>
      </w:pPr>
      <w:r>
        <w:rPr>
          <w:rFonts w:ascii="Times New Roman"/>
          <w:b w:val="false"/>
          <w:i w:val="false"/>
          <w:color w:val="000000"/>
          <w:sz w:val="28"/>
        </w:rPr>
        <w:t>
      БАҒДАРЛАМАЛАР:</w:t>
      </w:r>
    </w:p>
    <w:p>
      <w:pPr>
        <w:spacing w:after="0"/>
        <w:ind w:left="0"/>
        <w:jc w:val="both"/>
      </w:pPr>
      <w:r>
        <w:rPr>
          <w:rFonts w:ascii="Times New Roman"/>
          <w:b w:val="false"/>
          <w:i w:val="false"/>
          <w:color w:val="000000"/>
          <w:sz w:val="28"/>
        </w:rPr>
        <w:t>
      Болжамды білім беру 502</w:t>
      </w:r>
    </w:p>
    <w:p>
      <w:pPr>
        <w:spacing w:after="0"/>
        <w:ind w:left="0"/>
        <w:jc w:val="both"/>
      </w:pPr>
      <w:r>
        <w:rPr>
          <w:rFonts w:ascii="Times New Roman"/>
          <w:b w:val="false"/>
          <w:i w:val="false"/>
          <w:color w:val="000000"/>
          <w:sz w:val="28"/>
        </w:rPr>
        <w:t>
      Бюджеттік 193</w:t>
      </w:r>
    </w:p>
    <w:p>
      <w:pPr>
        <w:spacing w:after="0"/>
        <w:ind w:left="0"/>
        <w:jc w:val="both"/>
      </w:pPr>
      <w:r>
        <w:rPr>
          <w:rFonts w:ascii="Times New Roman"/>
          <w:b w:val="false"/>
          <w:i w:val="false"/>
          <w:color w:val="000000"/>
          <w:sz w:val="28"/>
        </w:rPr>
        <w:t>
      Ғылыми-техникалық, экономикалық, мәдени және ынтымақтастықтың өзге де түрлері туралы 554</w:t>
      </w:r>
    </w:p>
    <w:p>
      <w:pPr>
        <w:spacing w:after="0"/>
        <w:ind w:left="0"/>
        <w:jc w:val="both"/>
      </w:pPr>
      <w:r>
        <w:rPr>
          <w:rFonts w:ascii="Times New Roman"/>
          <w:b w:val="false"/>
          <w:i w:val="false"/>
          <w:color w:val="000000"/>
          <w:sz w:val="28"/>
        </w:rPr>
        <w:t>
      Мақсатты 583</w:t>
      </w:r>
    </w:p>
    <w:p>
      <w:pPr>
        <w:spacing w:after="0"/>
        <w:ind w:left="0"/>
        <w:jc w:val="both"/>
      </w:pPr>
      <w:r>
        <w:rPr>
          <w:rFonts w:ascii="Times New Roman"/>
          <w:b w:val="false"/>
          <w:i w:val="false"/>
          <w:color w:val="000000"/>
          <w:sz w:val="28"/>
        </w:rPr>
        <w:t>
      Мақсатты, ақпараттандыру 583</w:t>
      </w:r>
    </w:p>
    <w:p>
      <w:pPr>
        <w:spacing w:after="0"/>
        <w:ind w:left="0"/>
        <w:jc w:val="both"/>
      </w:pPr>
      <w:r>
        <w:rPr>
          <w:rFonts w:ascii="Times New Roman"/>
          <w:b w:val="false"/>
          <w:i w:val="false"/>
          <w:color w:val="000000"/>
          <w:sz w:val="28"/>
        </w:rPr>
        <w:t>
      Оқу 503</w:t>
      </w:r>
    </w:p>
    <w:p>
      <w:pPr>
        <w:spacing w:after="0"/>
        <w:ind w:left="0"/>
        <w:jc w:val="both"/>
      </w:pPr>
      <w:r>
        <w:rPr>
          <w:rFonts w:ascii="Times New Roman"/>
          <w:b w:val="false"/>
          <w:i w:val="false"/>
          <w:color w:val="000000"/>
          <w:sz w:val="28"/>
        </w:rPr>
        <w:t>
      Республикалық және коммуналдық мүліктерді жекешелендіру туралы 379</w:t>
      </w:r>
    </w:p>
    <w:p>
      <w:pPr>
        <w:spacing w:after="0"/>
        <w:ind w:left="0"/>
        <w:jc w:val="both"/>
      </w:pPr>
      <w:r>
        <w:rPr>
          <w:rFonts w:ascii="Times New Roman"/>
          <w:b w:val="false"/>
          <w:i w:val="false"/>
          <w:color w:val="000000"/>
          <w:sz w:val="28"/>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туралы 530</w:t>
      </w:r>
    </w:p>
    <w:p>
      <w:pPr>
        <w:spacing w:after="0"/>
        <w:ind w:left="0"/>
        <w:jc w:val="both"/>
      </w:pPr>
      <w:r>
        <w:rPr>
          <w:rFonts w:ascii="Times New Roman"/>
          <w:b w:val="false"/>
          <w:i w:val="false"/>
          <w:color w:val="000000"/>
          <w:sz w:val="28"/>
        </w:rPr>
        <w:t>
      Табиғи монополия субъектілерінің 189</w:t>
      </w:r>
    </w:p>
    <w:p>
      <w:pPr>
        <w:spacing w:after="0"/>
        <w:ind w:left="0"/>
        <w:jc w:val="both"/>
      </w:pPr>
      <w:r>
        <w:rPr>
          <w:rFonts w:ascii="Times New Roman"/>
          <w:b w:val="false"/>
          <w:i w:val="false"/>
          <w:color w:val="000000"/>
          <w:sz w:val="28"/>
        </w:rPr>
        <w:t>
      Төтенше жағдайлардың, зілзалалардың зардаптарын жою жөнінде 175</w:t>
      </w:r>
    </w:p>
    <w:p>
      <w:pPr>
        <w:spacing w:after="0"/>
        <w:ind w:left="0"/>
        <w:jc w:val="both"/>
      </w:pPr>
      <w:r>
        <w:rPr>
          <w:rFonts w:ascii="Times New Roman"/>
          <w:b w:val="false"/>
          <w:i w:val="false"/>
          <w:color w:val="000000"/>
          <w:sz w:val="28"/>
        </w:rPr>
        <w:t>
      Ұйымның қызметі мен дамуы туралы 164</w:t>
      </w:r>
    </w:p>
    <w:p>
      <w:pPr>
        <w:spacing w:after="0"/>
        <w:ind w:left="0"/>
        <w:jc w:val="both"/>
      </w:pPr>
      <w:r>
        <w:rPr>
          <w:rFonts w:ascii="Times New Roman"/>
          <w:b w:val="false"/>
          <w:i w:val="false"/>
          <w:color w:val="000000"/>
          <w:sz w:val="28"/>
        </w:rPr>
        <w:t>
      Халықты әлеуметтік қорғаудың кешені туралы 730</w:t>
      </w:r>
    </w:p>
    <w:p>
      <w:pPr>
        <w:spacing w:after="0"/>
        <w:ind w:left="0"/>
        <w:jc w:val="both"/>
      </w:pPr>
      <w:r>
        <w:rPr>
          <w:rFonts w:ascii="Times New Roman"/>
          <w:b w:val="false"/>
          <w:i w:val="false"/>
          <w:color w:val="000000"/>
          <w:sz w:val="28"/>
        </w:rPr>
        <w:t>
      БОЛЖАМДАР:</w:t>
      </w:r>
    </w:p>
    <w:p>
      <w:pPr>
        <w:spacing w:after="0"/>
        <w:ind w:left="0"/>
        <w:jc w:val="both"/>
      </w:pPr>
      <w:r>
        <w:rPr>
          <w:rFonts w:ascii="Times New Roman"/>
          <w:b w:val="false"/>
          <w:i w:val="false"/>
          <w:color w:val="000000"/>
          <w:sz w:val="28"/>
        </w:rPr>
        <w:t>
      Әлеуметтік-экономикалықдаму 153</w:t>
      </w:r>
    </w:p>
    <w:p>
      <w:pPr>
        <w:spacing w:after="0"/>
        <w:ind w:left="0"/>
        <w:jc w:val="both"/>
      </w:pPr>
      <w:r>
        <w:rPr>
          <w:rFonts w:ascii="Times New Roman"/>
          <w:b w:val="false"/>
          <w:i w:val="false"/>
          <w:color w:val="000000"/>
          <w:sz w:val="28"/>
        </w:rPr>
        <w:t>
      Ұйымның қызметі мен дамуы туралы 164</w:t>
      </w:r>
    </w:p>
    <w:p>
      <w:pPr>
        <w:spacing w:after="0"/>
        <w:ind w:left="0"/>
        <w:jc w:val="both"/>
      </w:pPr>
      <w:r>
        <w:rPr>
          <w:rFonts w:ascii="Times New Roman"/>
          <w:b w:val="false"/>
          <w:i w:val="false"/>
          <w:color w:val="000000"/>
          <w:sz w:val="28"/>
        </w:rPr>
        <w:t>
      Ынтымақтастықтың өзге де түрлері туралы 554</w:t>
      </w:r>
    </w:p>
    <w:p>
      <w:pPr>
        <w:spacing w:after="0"/>
        <w:ind w:left="0"/>
        <w:jc w:val="both"/>
      </w:pPr>
      <w:r>
        <w:rPr>
          <w:rFonts w:ascii="Times New Roman"/>
          <w:b w:val="false"/>
          <w:i w:val="false"/>
          <w:color w:val="000000"/>
          <w:sz w:val="28"/>
        </w:rPr>
        <w:t>
      БҰЙРЫҚТАР:</w:t>
      </w:r>
    </w:p>
    <w:p>
      <w:pPr>
        <w:spacing w:after="0"/>
        <w:ind w:left="0"/>
        <w:jc w:val="both"/>
      </w:pPr>
      <w:r>
        <w:rPr>
          <w:rFonts w:ascii="Times New Roman"/>
          <w:b w:val="false"/>
          <w:i w:val="false"/>
          <w:color w:val="000000"/>
          <w:sz w:val="28"/>
        </w:rPr>
        <w:t>
      Нысанның азаматтық қорғаныс бойынша бастығының</w:t>
      </w:r>
    </w:p>
    <w:p>
      <w:pPr>
        <w:spacing w:after="0"/>
        <w:ind w:left="0"/>
        <w:jc w:val="both"/>
      </w:pPr>
      <w:r>
        <w:rPr>
          <w:rFonts w:ascii="Times New Roman"/>
          <w:b w:val="false"/>
          <w:i w:val="false"/>
          <w:color w:val="000000"/>
          <w:sz w:val="28"/>
        </w:rPr>
        <w:t>
      бұйрықтары 704</w:t>
      </w:r>
    </w:p>
    <w:p>
      <w:pPr>
        <w:spacing w:after="0"/>
        <w:ind w:left="0"/>
        <w:jc w:val="both"/>
      </w:pPr>
      <w:r>
        <w:rPr>
          <w:rFonts w:ascii="Times New Roman"/>
          <w:b w:val="false"/>
          <w:i w:val="false"/>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396</w:t>
      </w:r>
    </w:p>
    <w:p>
      <w:pPr>
        <w:spacing w:after="0"/>
        <w:ind w:left="0"/>
        <w:jc w:val="both"/>
      </w:pPr>
      <w:r>
        <w:rPr>
          <w:rFonts w:ascii="Times New Roman"/>
          <w:b w:val="false"/>
          <w:i w:val="false"/>
          <w:color w:val="000000"/>
          <w:sz w:val="28"/>
        </w:rPr>
        <w:t>
      БАСЫЛЫМДАР:</w:t>
      </w:r>
    </w:p>
    <w:p>
      <w:pPr>
        <w:spacing w:after="0"/>
        <w:ind w:left="0"/>
        <w:jc w:val="both"/>
      </w:pPr>
      <w:r>
        <w:rPr>
          <w:rFonts w:ascii="Times New Roman"/>
          <w:b w:val="false"/>
          <w:i w:val="false"/>
          <w:color w:val="000000"/>
          <w:sz w:val="28"/>
        </w:rPr>
        <w:t>
      Ақпараттық басылымдар 575</w:t>
      </w:r>
    </w:p>
    <w:p>
      <w:pPr>
        <w:spacing w:after="0"/>
        <w:ind w:left="0"/>
        <w:jc w:val="both"/>
      </w:pPr>
      <w:r>
        <w:rPr>
          <w:rFonts w:ascii="Times New Roman"/>
          <w:b w:val="false"/>
          <w:i w:val="false"/>
          <w:color w:val="000000"/>
          <w:sz w:val="28"/>
        </w:rPr>
        <w:t>
      БАЯНДАМАЛАР:</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15(4)</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15(1)</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15(1)</w:t>
      </w:r>
    </w:p>
    <w:p>
      <w:pPr>
        <w:spacing w:after="0"/>
        <w:ind w:left="0"/>
        <w:jc w:val="both"/>
      </w:pPr>
      <w:r>
        <w:rPr>
          <w:rFonts w:ascii="Times New Roman"/>
          <w:b w:val="false"/>
          <w:i w:val="false"/>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 15(5)</w:t>
      </w:r>
    </w:p>
    <w:p>
      <w:pPr>
        <w:spacing w:after="0"/>
        <w:ind w:left="0"/>
        <w:jc w:val="both"/>
      </w:pPr>
      <w:r>
        <w:rPr>
          <w:rFonts w:ascii="Times New Roman"/>
          <w:b w:val="false"/>
          <w:i w:val="false"/>
          <w:color w:val="000000"/>
          <w:sz w:val="28"/>
        </w:rPr>
        <w:t>
      Қызметтің барлық негізгі (бейінді) бағыттары мен түрлері бойынша 353</w:t>
      </w:r>
    </w:p>
    <w:p>
      <w:pPr>
        <w:spacing w:after="0"/>
        <w:ind w:left="0"/>
        <w:jc w:val="both"/>
      </w:pPr>
      <w:r>
        <w:rPr>
          <w:rFonts w:ascii="Times New Roman"/>
          <w:b w:val="false"/>
          <w:i w:val="false"/>
          <w:color w:val="000000"/>
          <w:sz w:val="28"/>
        </w:rPr>
        <w:t>
      Мәслихат сессиялары мен оның органдарының, мәслихаттың тұрақты және уақытша комиссиялары отырыстарының 15(6)</w:t>
      </w:r>
    </w:p>
    <w:p>
      <w:pPr>
        <w:spacing w:after="0"/>
        <w:ind w:left="0"/>
        <w:jc w:val="both"/>
      </w:pPr>
      <w:r>
        <w:rPr>
          <w:rFonts w:ascii="Times New Roman"/>
          <w:b w:val="false"/>
          <w:i w:val="false"/>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15(7)</w:t>
      </w:r>
    </w:p>
    <w:p>
      <w:pPr>
        <w:spacing w:after="0"/>
        <w:ind w:left="0"/>
        <w:jc w:val="both"/>
      </w:pPr>
      <w:r>
        <w:rPr>
          <w:rFonts w:ascii="Times New Roman"/>
          <w:b w:val="false"/>
          <w:i w:val="false"/>
          <w:color w:val="000000"/>
          <w:sz w:val="28"/>
        </w:rPr>
        <w:t>
      БЕЙНЕҚҰЖАТТАР:</w:t>
      </w:r>
    </w:p>
    <w:p>
      <w:pPr>
        <w:spacing w:after="0"/>
        <w:ind w:left="0"/>
        <w:jc w:val="both"/>
      </w:pPr>
      <w:r>
        <w:rPr>
          <w:rFonts w:ascii="Times New Roman"/>
          <w:b w:val="false"/>
          <w:i w:val="false"/>
          <w:color w:val="000000"/>
          <w:sz w:val="28"/>
        </w:rPr>
        <w:t>
      Ұйымның қызметін сипаттайтын 576</w:t>
      </w:r>
    </w:p>
    <w:p>
      <w:pPr>
        <w:spacing w:after="0"/>
        <w:ind w:left="0"/>
        <w:jc w:val="both"/>
      </w:pPr>
      <w:r>
        <w:rPr>
          <w:rFonts w:ascii="Times New Roman"/>
          <w:b w:val="false"/>
          <w:i w:val="false"/>
          <w:color w:val="000000"/>
          <w:sz w:val="28"/>
        </w:rPr>
        <w:t>
      БИЗНЕС ЖОСПАРЛАР: 171</w:t>
      </w:r>
    </w:p>
    <w:p>
      <w:pPr>
        <w:spacing w:after="0"/>
        <w:ind w:left="0"/>
        <w:jc w:val="both"/>
      </w:pPr>
      <w:r>
        <w:rPr>
          <w:rFonts w:ascii="Times New Roman"/>
          <w:b w:val="false"/>
          <w:i w:val="false"/>
          <w:color w:val="000000"/>
          <w:sz w:val="28"/>
        </w:rPr>
        <w:t>
      БЛАНКІЛЕР:</w:t>
      </w:r>
    </w:p>
    <w:p>
      <w:pPr>
        <w:spacing w:after="0"/>
        <w:ind w:left="0"/>
        <w:jc w:val="both"/>
      </w:pPr>
      <w:r>
        <w:rPr>
          <w:rFonts w:ascii="Times New Roman"/>
          <w:b w:val="false"/>
          <w:i w:val="false"/>
          <w:color w:val="000000"/>
          <w:sz w:val="28"/>
        </w:rPr>
        <w:t>
      Статистикалықесептілікнысандарының 361</w:t>
      </w:r>
    </w:p>
    <w:p>
      <w:pPr>
        <w:spacing w:after="0"/>
        <w:ind w:left="0"/>
        <w:jc w:val="both"/>
      </w:pPr>
      <w:r>
        <w:rPr>
          <w:rFonts w:ascii="Times New Roman"/>
          <w:b w:val="false"/>
          <w:i w:val="false"/>
          <w:color w:val="000000"/>
          <w:sz w:val="28"/>
        </w:rPr>
        <w:t>
      БРОШЮРАЛАР:</w:t>
      </w:r>
    </w:p>
    <w:p>
      <w:pPr>
        <w:spacing w:after="0"/>
        <w:ind w:left="0"/>
        <w:jc w:val="both"/>
      </w:pPr>
      <w:r>
        <w:rPr>
          <w:rFonts w:ascii="Times New Roman"/>
          <w:b w:val="false"/>
          <w:i w:val="false"/>
          <w:color w:val="000000"/>
          <w:sz w:val="28"/>
        </w:rPr>
        <w:t>
      Ұйымның қызметін сипаттайтын 576</w:t>
      </w:r>
    </w:p>
    <w:p>
      <w:pPr>
        <w:spacing w:after="0"/>
        <w:ind w:left="0"/>
        <w:jc w:val="both"/>
      </w:pPr>
      <w:r>
        <w:rPr>
          <w:rFonts w:ascii="Times New Roman"/>
          <w:b w:val="false"/>
          <w:i w:val="false"/>
          <w:color w:val="000000"/>
          <w:sz w:val="28"/>
        </w:rPr>
        <w:t>
      ВЕДОМОСТЕР:</w:t>
      </w:r>
    </w:p>
    <w:p>
      <w:pPr>
        <w:spacing w:after="0"/>
        <w:ind w:left="0"/>
        <w:jc w:val="both"/>
      </w:pPr>
      <w:r>
        <w:rPr>
          <w:rFonts w:ascii="Times New Roman"/>
          <w:b w:val="false"/>
          <w:i w:val="false"/>
          <w:color w:val="000000"/>
          <w:sz w:val="28"/>
        </w:rPr>
        <w:t>
      Аттестаттауды, біліктілікемтихандарынөткізудің 498</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 тыңдаушыларын оқу бейіні бойынша бөлудің 516</w:t>
      </w:r>
    </w:p>
    <w:p>
      <w:pPr>
        <w:spacing w:after="0"/>
        <w:ind w:left="0"/>
        <w:jc w:val="both"/>
      </w:pPr>
      <w:r>
        <w:rPr>
          <w:rFonts w:ascii="Times New Roman"/>
          <w:b w:val="false"/>
          <w:i w:val="false"/>
          <w:color w:val="000000"/>
          <w:sz w:val="28"/>
        </w:rPr>
        <w:t>
      Оқытушылардың жұмыс сағаттарын есепке алу 510</w:t>
      </w:r>
    </w:p>
    <w:p>
      <w:pPr>
        <w:spacing w:after="0"/>
        <w:ind w:left="0"/>
        <w:jc w:val="both"/>
      </w:pPr>
      <w:r>
        <w:rPr>
          <w:rFonts w:ascii="Times New Roman"/>
          <w:b w:val="false"/>
          <w:i w:val="false"/>
          <w:color w:val="000000"/>
          <w:sz w:val="28"/>
        </w:rPr>
        <w:t>
      Тарифтік 426</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Кедендік 634</w:t>
      </w:r>
    </w:p>
    <w:p>
      <w:pPr>
        <w:spacing w:after="0"/>
        <w:ind w:left="0"/>
        <w:jc w:val="both"/>
      </w:pPr>
      <w:r>
        <w:rPr>
          <w:rFonts w:ascii="Times New Roman"/>
          <w:b w:val="false"/>
          <w:i w:val="false"/>
          <w:color w:val="000000"/>
          <w:sz w:val="28"/>
        </w:rPr>
        <w:t>
      ДИАГРАММАЛАР:</w:t>
      </w:r>
    </w:p>
    <w:p>
      <w:pPr>
        <w:spacing w:after="0"/>
        <w:ind w:left="0"/>
        <w:jc w:val="both"/>
      </w:pPr>
      <w:r>
        <w:rPr>
          <w:rFonts w:ascii="Times New Roman"/>
          <w:b w:val="false"/>
          <w:i w:val="false"/>
          <w:color w:val="000000"/>
          <w:sz w:val="28"/>
        </w:rPr>
        <w:t>
      Ұйымның қызметін сипаттайтын 576</w:t>
      </w:r>
    </w:p>
    <w:p>
      <w:pPr>
        <w:spacing w:after="0"/>
        <w:ind w:left="0"/>
        <w:jc w:val="both"/>
      </w:pPr>
      <w:r>
        <w:rPr>
          <w:rFonts w:ascii="Times New Roman"/>
          <w:b w:val="false"/>
          <w:i w:val="false"/>
          <w:color w:val="000000"/>
          <w:sz w:val="28"/>
        </w:rPr>
        <w:t>
      ЕСЕПТЕР:</w:t>
      </w:r>
    </w:p>
    <w:p>
      <w:pPr>
        <w:spacing w:after="0"/>
        <w:ind w:left="0"/>
        <w:jc w:val="both"/>
      </w:pPr>
      <w:r>
        <w:rPr>
          <w:rFonts w:ascii="Times New Roman"/>
          <w:b w:val="false"/>
          <w:i w:val="false"/>
          <w:color w:val="000000"/>
          <w:sz w:val="28"/>
        </w:rPr>
        <w:t>
      Аккредиттелген елдеріндегі Қазақстан Республикасының имидждік қызметі туралы есептер 543</w:t>
      </w:r>
    </w:p>
    <w:p>
      <w:pPr>
        <w:spacing w:after="0"/>
        <w:ind w:left="0"/>
        <w:jc w:val="both"/>
      </w:pPr>
      <w:r>
        <w:rPr>
          <w:rFonts w:ascii="Times New Roman"/>
          <w:b w:val="false"/>
          <w:i w:val="false"/>
          <w:color w:val="000000"/>
          <w:sz w:val="28"/>
        </w:rPr>
        <w:t>
      Алынған және жұмсалған билеттер бланкілерінің саны туралы 796</w:t>
      </w:r>
    </w:p>
    <w:p>
      <w:pPr>
        <w:spacing w:after="0"/>
        <w:ind w:left="0"/>
        <w:jc w:val="both"/>
      </w:pPr>
      <w:r>
        <w:rPr>
          <w:rFonts w:ascii="Times New Roman"/>
          <w:b w:val="false"/>
          <w:i w:val="false"/>
          <w:color w:val="000000"/>
          <w:sz w:val="28"/>
        </w:rPr>
        <w:t>
      Аналитикалық ақпарат, бұқаралық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543</w:t>
      </w:r>
    </w:p>
    <w:p>
      <w:pPr>
        <w:spacing w:after="0"/>
        <w:ind w:left="0"/>
        <w:jc w:val="both"/>
      </w:pPr>
      <w:r>
        <w:rPr>
          <w:rFonts w:ascii="Times New Roman"/>
          <w:b w:val="false"/>
          <w:i w:val="false"/>
          <w:color w:val="000000"/>
          <w:sz w:val="28"/>
        </w:rPr>
        <w:t>
      Асыл металдар бойынша 284</w:t>
      </w:r>
    </w:p>
    <w:p>
      <w:pPr>
        <w:spacing w:after="0"/>
        <w:ind w:left="0"/>
        <w:jc w:val="both"/>
      </w:pPr>
      <w:r>
        <w:rPr>
          <w:rFonts w:ascii="Times New Roman"/>
          <w:b w:val="false"/>
          <w:i w:val="false"/>
          <w:color w:val="000000"/>
          <w:sz w:val="28"/>
        </w:rPr>
        <w:t>
      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 94</w:t>
      </w:r>
    </w:p>
    <w:p>
      <w:pPr>
        <w:spacing w:after="0"/>
        <w:ind w:left="0"/>
        <w:jc w:val="both"/>
      </w:pPr>
      <w:r>
        <w:rPr>
          <w:rFonts w:ascii="Times New Roman"/>
          <w:b w:val="false"/>
          <w:i w:val="false"/>
          <w:color w:val="000000"/>
          <w:sz w:val="28"/>
        </w:rPr>
        <w:t>
      Бағалы қағаздарды шығарудың (қосымша шығарудың) қорытындысы туралы есептер 92</w:t>
      </w:r>
    </w:p>
    <w:p>
      <w:pPr>
        <w:spacing w:after="0"/>
        <w:ind w:left="0"/>
        <w:jc w:val="both"/>
      </w:pPr>
      <w:r>
        <w:rPr>
          <w:rFonts w:ascii="Times New Roman"/>
          <w:b w:val="false"/>
          <w:i w:val="false"/>
          <w:color w:val="000000"/>
          <w:sz w:val="28"/>
        </w:rPr>
        <w:t>
      Бухгалтерлік (қаржылық) есептілік (бухгалтерлік баланстар, пайда мен шығындар туралы есептер, қаражатты мақсатты пайдалану туралы есептер 258</w:t>
      </w:r>
    </w:p>
    <w:p>
      <w:pPr>
        <w:spacing w:after="0"/>
        <w:ind w:left="0"/>
        <w:jc w:val="both"/>
      </w:pPr>
      <w:r>
        <w:rPr>
          <w:rFonts w:ascii="Times New Roman"/>
          <w:b w:val="false"/>
          <w:i w:val="false"/>
          <w:color w:val="000000"/>
          <w:sz w:val="28"/>
        </w:rPr>
        <w:t>
      Бюджеттік 259</w:t>
      </w:r>
    </w:p>
    <w:p>
      <w:pPr>
        <w:spacing w:after="0"/>
        <w:ind w:left="0"/>
        <w:jc w:val="both"/>
      </w:pPr>
      <w:r>
        <w:rPr>
          <w:rFonts w:ascii="Times New Roman"/>
          <w:b w:val="false"/>
          <w:i w:val="false"/>
          <w:color w:val="000000"/>
          <w:sz w:val="28"/>
        </w:rPr>
        <w:t>
      Бюджеттік бағдарламалардың іске асырылуы мониторингінің нәтижелері туралы 197</w:t>
      </w:r>
    </w:p>
    <w:p>
      <w:pPr>
        <w:spacing w:after="0"/>
        <w:ind w:left="0"/>
        <w:jc w:val="both"/>
      </w:pPr>
      <w:r>
        <w:rPr>
          <w:rFonts w:ascii="Times New Roman"/>
          <w:b w:val="false"/>
          <w:i w:val="false"/>
          <w:color w:val="000000"/>
          <w:sz w:val="28"/>
        </w:rPr>
        <w:t>
      Бюджеттік бағдарламалардың іске асырылуы мониторингінің нәтижелері туралы 197</w:t>
      </w:r>
    </w:p>
    <w:p>
      <w:pPr>
        <w:spacing w:after="0"/>
        <w:ind w:left="0"/>
        <w:jc w:val="both"/>
      </w:pPr>
      <w:r>
        <w:rPr>
          <w:rFonts w:ascii="Times New Roman"/>
          <w:b w:val="false"/>
          <w:i w:val="false"/>
          <w:color w:val="000000"/>
          <w:sz w:val="28"/>
        </w:rPr>
        <w:t>
      Бюджеттік инвестициялық жобаларды қаржыландыру туралы 211</w:t>
      </w:r>
    </w:p>
    <w:p>
      <w:pPr>
        <w:spacing w:after="0"/>
        <w:ind w:left="0"/>
        <w:jc w:val="both"/>
      </w:pPr>
      <w:r>
        <w:rPr>
          <w:rFonts w:ascii="Times New Roman"/>
          <w:b w:val="false"/>
          <w:i w:val="false"/>
          <w:color w:val="000000"/>
          <w:sz w:val="28"/>
        </w:rPr>
        <w:t>
      Валюталық төлемдер мен түсімдер туралы 281</w:t>
      </w:r>
    </w:p>
    <w:p>
      <w:pPr>
        <w:spacing w:after="0"/>
        <w:ind w:left="0"/>
        <w:jc w:val="both"/>
      </w:pPr>
      <w:r>
        <w:rPr>
          <w:rFonts w:ascii="Times New Roman"/>
          <w:b w:val="false"/>
          <w:i w:val="false"/>
          <w:color w:val="000000"/>
          <w:sz w:val="28"/>
        </w:rPr>
        <w:t>
      Жедел статистикалық 355</w:t>
      </w:r>
    </w:p>
    <w:p>
      <w:pPr>
        <w:spacing w:after="0"/>
        <w:ind w:left="0"/>
        <w:jc w:val="both"/>
      </w:pPr>
      <w:r>
        <w:rPr>
          <w:rFonts w:ascii="Times New Roman"/>
          <w:b w:val="false"/>
          <w:i w:val="false"/>
          <w:color w:val="000000"/>
          <w:sz w:val="28"/>
        </w:rPr>
        <w:t>
      Кредиттер бойынша жоспарланған түсімдер бойынша 237</w:t>
      </w:r>
    </w:p>
    <w:p>
      <w:pPr>
        <w:spacing w:after="0"/>
        <w:ind w:left="0"/>
        <w:jc w:val="both"/>
      </w:pPr>
      <w:r>
        <w:rPr>
          <w:rFonts w:ascii="Times New Roman"/>
          <w:b w:val="false"/>
          <w:i w:val="false"/>
          <w:color w:val="000000"/>
          <w:sz w:val="28"/>
        </w:rPr>
        <w:t>
      Қазақстан Республикасындағы мемлекеттік жоспарлау жүйесін орындау туралы 356</w:t>
      </w:r>
    </w:p>
    <w:p>
      <w:pPr>
        <w:spacing w:after="0"/>
        <w:ind w:left="0"/>
        <w:jc w:val="both"/>
      </w:pPr>
      <w:r>
        <w:rPr>
          <w:rFonts w:ascii="Times New Roman"/>
          <w:b w:val="false"/>
          <w:i w:val="false"/>
          <w:color w:val="000000"/>
          <w:sz w:val="28"/>
        </w:rPr>
        <w:t>
      Мамандардың халықаралық ұйымдардың жұмысына қатысуы туралы 555</w:t>
      </w:r>
    </w:p>
    <w:p>
      <w:pPr>
        <w:spacing w:after="0"/>
        <w:ind w:left="0"/>
        <w:jc w:val="both"/>
      </w:pPr>
      <w:r>
        <w:rPr>
          <w:rFonts w:ascii="Times New Roman"/>
          <w:b w:val="false"/>
          <w:i w:val="false"/>
          <w:color w:val="000000"/>
          <w:sz w:val="28"/>
        </w:rPr>
        <w:t>
      Материалдардың (шикізаттардың), өнімдердің, жабдықтардың қалдықтары, түсуі және шығыны туралы 638</w:t>
      </w:r>
    </w:p>
    <w:p>
      <w:pPr>
        <w:spacing w:after="0"/>
        <w:ind w:left="0"/>
        <w:jc w:val="both"/>
      </w:pPr>
      <w:r>
        <w:rPr>
          <w:rFonts w:ascii="Times New Roman"/>
          <w:b w:val="false"/>
          <w:i w:val="false"/>
          <w:color w:val="000000"/>
          <w:sz w:val="28"/>
        </w:rPr>
        <w:t>
      Мемлекеттік және мемлекеттік емес сақтандыру бойынша ақша сомаларын аудару бойынша 299</w:t>
      </w:r>
    </w:p>
    <w:p>
      <w:pPr>
        <w:spacing w:after="0"/>
        <w:ind w:left="0"/>
        <w:jc w:val="both"/>
      </w:pPr>
      <w:r>
        <w:rPr>
          <w:rFonts w:ascii="Times New Roman"/>
          <w:b w:val="false"/>
          <w:i w:val="false"/>
          <w:color w:val="000000"/>
          <w:sz w:val="28"/>
        </w:rPr>
        <w:t>
      Мемлекеттік қаржыландырудың статистикасы жөніндегі 351</w:t>
      </w:r>
    </w:p>
    <w:p>
      <w:pPr>
        <w:spacing w:after="0"/>
        <w:ind w:left="0"/>
        <w:jc w:val="both"/>
      </w:pPr>
      <w:r>
        <w:rPr>
          <w:rFonts w:ascii="Times New Roman"/>
          <w:b w:val="false"/>
          <w:i w:val="false"/>
          <w:color w:val="000000"/>
          <w:sz w:val="28"/>
        </w:rPr>
        <w:t>
      Мемлекеттік тапсырыстарды (келісімшарттар) бөлу бойынша 223</w:t>
      </w:r>
    </w:p>
    <w:p>
      <w:pPr>
        <w:spacing w:after="0"/>
        <w:ind w:left="0"/>
        <w:jc w:val="both"/>
      </w:pPr>
      <w:r>
        <w:rPr>
          <w:rFonts w:ascii="Times New Roman"/>
          <w:b w:val="false"/>
          <w:i w:val="false"/>
          <w:color w:val="000000"/>
          <w:sz w:val="28"/>
        </w:rPr>
        <w:t>
      Мемлекеттік, салалық және саланы дамытудың стратегиялық жоспарларын жүзеге асыруды бағалау бойынша 350</w:t>
      </w:r>
    </w:p>
    <w:p>
      <w:pPr>
        <w:spacing w:after="0"/>
        <w:ind w:left="0"/>
        <w:jc w:val="both"/>
      </w:pPr>
      <w:r>
        <w:rPr>
          <w:rFonts w:ascii="Times New Roman"/>
          <w:b w:val="false"/>
          <w:i w:val="false"/>
          <w:color w:val="000000"/>
          <w:sz w:val="28"/>
        </w:rPr>
        <w:t>
      Перспективалық (ұзақ мерзімді) және ағымдағы бағдарламалардың, жоспарлардың, жылдық жоспарлардың, есептерді талдаудың орындалуы туралы ұйымның 349</w:t>
      </w:r>
    </w:p>
    <w:p>
      <w:pPr>
        <w:spacing w:after="0"/>
        <w:ind w:left="0"/>
        <w:jc w:val="both"/>
      </w:pPr>
      <w:r>
        <w:rPr>
          <w:rFonts w:ascii="Times New Roman"/>
          <w:b w:val="false"/>
          <w:i w:val="false"/>
          <w:color w:val="000000"/>
          <w:sz w:val="28"/>
        </w:rPr>
        <w:t>
      Республикалық (жергілікті) бюджет қаражатын игеру бойынша жедел 221</w:t>
      </w:r>
    </w:p>
    <w:p>
      <w:pPr>
        <w:spacing w:after="0"/>
        <w:ind w:left="0"/>
        <w:jc w:val="both"/>
      </w:pPr>
      <w:r>
        <w:rPr>
          <w:rFonts w:ascii="Times New Roman"/>
          <w:b w:val="false"/>
          <w:i w:val="false"/>
          <w:color w:val="000000"/>
          <w:sz w:val="28"/>
        </w:rPr>
        <w:t>
      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260</w:t>
      </w:r>
    </w:p>
    <w:p>
      <w:pPr>
        <w:spacing w:after="0"/>
        <w:ind w:left="0"/>
        <w:jc w:val="both"/>
      </w:pPr>
      <w:r>
        <w:rPr>
          <w:rFonts w:ascii="Times New Roman"/>
          <w:b w:val="false"/>
          <w:i w:val="false"/>
          <w:color w:val="000000"/>
          <w:sz w:val="28"/>
        </w:rPr>
        <w:t>
      Республикалық бюджеттің, жергілікті бюджеттердің атқарылуы туралы жылдық 256</w:t>
      </w:r>
    </w:p>
    <w:p>
      <w:pPr>
        <w:spacing w:after="0"/>
        <w:ind w:left="0"/>
        <w:jc w:val="both"/>
      </w:pPr>
      <w:r>
        <w:rPr>
          <w:rFonts w:ascii="Times New Roman"/>
          <w:b w:val="false"/>
          <w:i w:val="false"/>
          <w:color w:val="000000"/>
          <w:sz w:val="28"/>
        </w:rPr>
        <w:t>
      Салық органдарына тапсырылатын 293</w:t>
      </w:r>
    </w:p>
    <w:p>
      <w:pPr>
        <w:spacing w:after="0"/>
        <w:ind w:left="0"/>
        <w:jc w:val="both"/>
      </w:pPr>
      <w:r>
        <w:rPr>
          <w:rFonts w:ascii="Times New Roman"/>
          <w:b w:val="false"/>
          <w:i w:val="false"/>
          <w:color w:val="000000"/>
          <w:sz w:val="28"/>
        </w:rPr>
        <w:t>
      Сметалардың атқарылуы туралы 266</w:t>
      </w:r>
    </w:p>
    <w:p>
      <w:pPr>
        <w:spacing w:after="0"/>
        <w:ind w:left="0"/>
        <w:jc w:val="both"/>
      </w:pPr>
      <w:r>
        <w:rPr>
          <w:rFonts w:ascii="Times New Roman"/>
          <w:b w:val="false"/>
          <w:i w:val="false"/>
          <w:color w:val="000000"/>
          <w:sz w:val="28"/>
        </w:rPr>
        <w:t>
      Статистикалық 353</w:t>
      </w:r>
    </w:p>
    <w:p>
      <w:pPr>
        <w:spacing w:after="0"/>
        <w:ind w:left="0"/>
        <w:jc w:val="both"/>
      </w:pPr>
      <w:r>
        <w:rPr>
          <w:rFonts w:ascii="Times New Roman"/>
          <w:b w:val="false"/>
          <w:i w:val="false"/>
          <w:color w:val="000000"/>
          <w:sz w:val="28"/>
        </w:rPr>
        <w:t>
      Тауарларды, жұмыстарды және көрсетілетінген қызметтерді сатып алу жоспарларын орындау туралы жылдық 598</w:t>
      </w:r>
    </w:p>
    <w:p>
      <w:pPr>
        <w:spacing w:after="0"/>
        <w:ind w:left="0"/>
        <w:jc w:val="both"/>
      </w:pPr>
      <w:r>
        <w:rPr>
          <w:rFonts w:ascii="Times New Roman"/>
          <w:b w:val="false"/>
          <w:i w:val="false"/>
          <w:color w:val="000000"/>
          <w:sz w:val="28"/>
        </w:rPr>
        <w:t>
      Төлем құжаттары қосымша берілген дербес шоттардың жай-күйі туралы 202</w:t>
      </w:r>
    </w:p>
    <w:p>
      <w:pPr>
        <w:spacing w:after="0"/>
        <w:ind w:left="0"/>
        <w:jc w:val="both"/>
      </w:pPr>
      <w:r>
        <w:rPr>
          <w:rFonts w:ascii="Times New Roman"/>
          <w:b w:val="false"/>
          <w:i w:val="false"/>
          <w:color w:val="000000"/>
          <w:sz w:val="28"/>
        </w:rPr>
        <w:t>
      Ұйым басшысының нормативтік емес құқықтық актілерін орындау туралы 14</w:t>
      </w:r>
    </w:p>
    <w:p>
      <w:pPr>
        <w:spacing w:after="0"/>
        <w:ind w:left="0"/>
        <w:jc w:val="both"/>
      </w:pPr>
      <w:r>
        <w:rPr>
          <w:rFonts w:ascii="Times New Roman"/>
          <w:b w:val="false"/>
          <w:i w:val="false"/>
          <w:color w:val="000000"/>
          <w:sz w:val="28"/>
        </w:rPr>
        <w:t>
      Ұйым жоспарларының орындалуы (бюджеттің атқарылуы) туралы 220</w:t>
      </w:r>
    </w:p>
    <w:p>
      <w:pPr>
        <w:spacing w:after="0"/>
        <w:ind w:left="0"/>
        <w:jc w:val="both"/>
      </w:pPr>
      <w:r>
        <w:rPr>
          <w:rFonts w:ascii="Times New Roman"/>
          <w:b w:val="false"/>
          <w:i w:val="false"/>
          <w:color w:val="000000"/>
          <w:sz w:val="28"/>
        </w:rPr>
        <w:t>
      Ұйым жұмыскерлерінің жеке 358</w:t>
      </w:r>
    </w:p>
    <w:p>
      <w:pPr>
        <w:spacing w:after="0"/>
        <w:ind w:left="0"/>
        <w:jc w:val="both"/>
      </w:pPr>
      <w:r>
        <w:rPr>
          <w:rFonts w:ascii="Times New Roman"/>
          <w:b w:val="false"/>
          <w:i w:val="false"/>
          <w:color w:val="000000"/>
          <w:sz w:val="28"/>
        </w:rPr>
        <w:t>
      Ұйым қызметінің мониторингі туралы 390</w:t>
      </w:r>
    </w:p>
    <w:p>
      <w:pPr>
        <w:spacing w:after="0"/>
        <w:ind w:left="0"/>
        <w:jc w:val="both"/>
      </w:pPr>
      <w:r>
        <w:rPr>
          <w:rFonts w:ascii="Times New Roman"/>
          <w:b w:val="false"/>
          <w:i w:val="false"/>
          <w:color w:val="000000"/>
          <w:sz w:val="28"/>
        </w:rPr>
        <w:t>
      Ұйымның бюджеттік инвестициялық жоспарларының орындалуы 208</w:t>
      </w:r>
    </w:p>
    <w:p>
      <w:pPr>
        <w:spacing w:after="0"/>
        <w:ind w:left="0"/>
        <w:jc w:val="both"/>
      </w:pPr>
      <w:r>
        <w:rPr>
          <w:rFonts w:ascii="Times New Roman"/>
          <w:b w:val="false"/>
          <w:i w:val="false"/>
          <w:color w:val="000000"/>
          <w:sz w:val="28"/>
        </w:rPr>
        <w:t>
      Ұйымның бюджеттік инвестициялық жоспарларының орындалуы туралы 209</w:t>
      </w:r>
    </w:p>
    <w:p>
      <w:pPr>
        <w:spacing w:after="0"/>
        <w:ind w:left="0"/>
        <w:jc w:val="both"/>
      </w:pPr>
      <w:r>
        <w:rPr>
          <w:rFonts w:ascii="Times New Roman"/>
          <w:b w:val="false"/>
          <w:i w:val="false"/>
          <w:color w:val="000000"/>
          <w:sz w:val="28"/>
        </w:rPr>
        <w:t>
      Ұйымның құрылымдық бөлімшелерінің жұмысы туралы 357</w:t>
      </w:r>
    </w:p>
    <w:p>
      <w:pPr>
        <w:spacing w:after="0"/>
        <w:ind w:left="0"/>
        <w:jc w:val="both"/>
      </w:pPr>
      <w:r>
        <w:rPr>
          <w:rFonts w:ascii="Times New Roman"/>
          <w:b w:val="false"/>
          <w:i w:val="false"/>
          <w:color w:val="000000"/>
          <w:sz w:val="28"/>
        </w:rPr>
        <w:t>
      Ұйымның мүлкін бағалау туралы 389</w:t>
      </w:r>
    </w:p>
    <w:p>
      <w:pPr>
        <w:spacing w:after="0"/>
        <w:ind w:left="0"/>
        <w:jc w:val="both"/>
      </w:pPr>
      <w:r>
        <w:rPr>
          <w:rFonts w:ascii="Times New Roman"/>
          <w:b w:val="false"/>
          <w:i w:val="false"/>
          <w:color w:val="000000"/>
          <w:sz w:val="28"/>
        </w:rPr>
        <w:t>
      Шетелдегі шетелдік валютадағы есепшоттар бойынша жедел 282</w:t>
      </w:r>
    </w:p>
    <w:p>
      <w:pPr>
        <w:spacing w:after="0"/>
        <w:ind w:left="0"/>
        <w:jc w:val="both"/>
      </w:pPr>
      <w:r>
        <w:rPr>
          <w:rFonts w:ascii="Times New Roman"/>
          <w:b w:val="false"/>
          <w:i w:val="false"/>
          <w:color w:val="000000"/>
          <w:sz w:val="28"/>
        </w:rPr>
        <w:t>
      Шетелдік іссапарларға шетелдік валюталарды жұмсау туралы жедел 283</w:t>
      </w:r>
    </w:p>
    <w:p>
      <w:pPr>
        <w:spacing w:after="0"/>
        <w:ind w:left="0"/>
        <w:jc w:val="both"/>
      </w:pPr>
      <w:r>
        <w:rPr>
          <w:rFonts w:ascii="Times New Roman"/>
          <w:b w:val="false"/>
          <w:i w:val="false"/>
          <w:color w:val="000000"/>
          <w:sz w:val="28"/>
        </w:rPr>
        <w:t>
      Эмитенттің қаржылық (есептік) жылдың 1-тоқсаны үшін; 90</w:t>
      </w:r>
    </w:p>
    <w:p>
      <w:pPr>
        <w:spacing w:after="0"/>
        <w:ind w:left="0"/>
        <w:jc w:val="both"/>
      </w:pPr>
      <w:r>
        <w:rPr>
          <w:rFonts w:ascii="Times New Roman"/>
          <w:b w:val="false"/>
          <w:i w:val="false"/>
          <w:color w:val="000000"/>
          <w:sz w:val="28"/>
        </w:rPr>
        <w:t>
      ЕРЕЖЕЛЕР:</w:t>
      </w:r>
    </w:p>
    <w:p>
      <w:pPr>
        <w:spacing w:after="0"/>
        <w:ind w:left="0"/>
        <w:jc w:val="both"/>
      </w:pPr>
      <w:r>
        <w:rPr>
          <w:rFonts w:ascii="Times New Roman"/>
          <w:b w:val="false"/>
          <w:i w:val="false"/>
          <w:color w:val="000000"/>
          <w:sz w:val="28"/>
        </w:rPr>
        <w:t>
      Жұмыскерлердің дербес деректері туралы 466</w:t>
      </w:r>
    </w:p>
    <w:p>
      <w:pPr>
        <w:spacing w:after="0"/>
        <w:ind w:left="0"/>
        <w:jc w:val="both"/>
      </w:pPr>
      <w:r>
        <w:rPr>
          <w:rFonts w:ascii="Times New Roman"/>
          <w:b w:val="false"/>
          <w:i w:val="false"/>
          <w:color w:val="000000"/>
          <w:sz w:val="28"/>
        </w:rPr>
        <w:t>
      Жұмыскерлердің құжаттарын дайындау және зейнетақыны тағайындау 743</w:t>
      </w:r>
    </w:p>
    <w:p>
      <w:pPr>
        <w:spacing w:after="0"/>
        <w:ind w:left="0"/>
        <w:jc w:val="both"/>
      </w:pPr>
      <w:r>
        <w:rPr>
          <w:rFonts w:ascii="Times New Roman"/>
          <w:b w:val="false"/>
          <w:i w:val="false"/>
          <w:color w:val="000000"/>
          <w:sz w:val="28"/>
        </w:rPr>
        <w:t>
      Мемлекеттік қызмет көрсету 67</w:t>
      </w:r>
    </w:p>
    <w:p>
      <w:pPr>
        <w:spacing w:after="0"/>
        <w:ind w:left="0"/>
        <w:jc w:val="both"/>
      </w:pPr>
      <w:r>
        <w:rPr>
          <w:rFonts w:ascii="Times New Roman"/>
          <w:b w:val="false"/>
          <w:i w:val="false"/>
          <w:color w:val="000000"/>
          <w:sz w:val="28"/>
        </w:rPr>
        <w:t>
      Ұйым мүшесі болып табылатын халықаралық ұйымдардың (бірлестіктердің) 528</w:t>
      </w:r>
    </w:p>
    <w:p>
      <w:pPr>
        <w:spacing w:after="0"/>
        <w:ind w:left="0"/>
        <w:jc w:val="both"/>
      </w:pPr>
      <w:r>
        <w:rPr>
          <w:rFonts w:ascii="Times New Roman"/>
          <w:b w:val="false"/>
          <w:i w:val="false"/>
          <w:color w:val="000000"/>
          <w:sz w:val="28"/>
        </w:rPr>
        <w:t>
      Ұйымдардың аттестатталуын жүзеге асыратын заңды тұлғаны аккредиттеу туралы 70</w:t>
      </w:r>
    </w:p>
    <w:p>
      <w:pPr>
        <w:spacing w:after="0"/>
        <w:ind w:left="0"/>
        <w:jc w:val="both"/>
      </w:pPr>
      <w:r>
        <w:rPr>
          <w:rFonts w:ascii="Times New Roman"/>
          <w:b w:val="false"/>
          <w:i w:val="false"/>
          <w:color w:val="000000"/>
          <w:sz w:val="28"/>
        </w:rPr>
        <w:t>
      Ұйымның 49</w:t>
      </w:r>
    </w:p>
    <w:p>
      <w:pPr>
        <w:spacing w:after="0"/>
        <w:ind w:left="0"/>
        <w:jc w:val="both"/>
      </w:pPr>
      <w:r>
        <w:rPr>
          <w:rFonts w:ascii="Times New Roman"/>
          <w:b w:val="false"/>
          <w:i w:val="false"/>
          <w:color w:val="000000"/>
          <w:sz w:val="28"/>
        </w:rPr>
        <w:t>
      ұйымның 49</w:t>
      </w:r>
    </w:p>
    <w:p>
      <w:pPr>
        <w:spacing w:after="0"/>
        <w:ind w:left="0"/>
        <w:jc w:val="both"/>
      </w:pPr>
      <w:r>
        <w:rPr>
          <w:rFonts w:ascii="Times New Roman"/>
          <w:b w:val="false"/>
          <w:i w:val="false"/>
          <w:color w:val="000000"/>
          <w:sz w:val="28"/>
        </w:rPr>
        <w:t>
      Ұйымның алқа, консультативтік-кеңесші органдары туралы 50</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Конкурстық құжаттаманың жобаларына 604</w:t>
      </w:r>
    </w:p>
    <w:p>
      <w:pPr>
        <w:spacing w:after="0"/>
        <w:ind w:left="0"/>
        <w:jc w:val="both"/>
      </w:pPr>
      <w:r>
        <w:rPr>
          <w:rFonts w:ascii="Times New Roman"/>
          <w:b w:val="false"/>
          <w:i w:val="false"/>
          <w:color w:val="000000"/>
          <w:sz w:val="28"/>
        </w:rPr>
        <w:t>
      ЖАЗБА:</w:t>
      </w:r>
    </w:p>
    <w:p>
      <w:pPr>
        <w:spacing w:after="0"/>
        <w:ind w:left="0"/>
        <w:jc w:val="both"/>
      </w:pPr>
      <w:r>
        <w:rPr>
          <w:rFonts w:ascii="Times New Roman"/>
          <w:b w:val="false"/>
          <w:i w:val="false"/>
          <w:color w:val="000000"/>
          <w:sz w:val="28"/>
        </w:rPr>
        <w:t>
      Саммиттер, форумдар, съездер ,конференциялар, ресми тұлғалармен делегациялардың мемлекет аралық сапарлар, халықаралық ұйымдар органдарына сайлаулар дайындау 530</w:t>
      </w:r>
    </w:p>
    <w:p>
      <w:pPr>
        <w:spacing w:after="0"/>
        <w:ind w:left="0"/>
        <w:jc w:val="both"/>
      </w:pPr>
      <w:r>
        <w:rPr>
          <w:rFonts w:ascii="Times New Roman"/>
          <w:b w:val="false"/>
          <w:i w:val="false"/>
          <w:color w:val="000000"/>
          <w:sz w:val="28"/>
        </w:rPr>
        <w:t>
      ЖАЗБА ХАТТАР:</w:t>
      </w:r>
    </w:p>
    <w:p>
      <w:pPr>
        <w:spacing w:after="0"/>
        <w:ind w:left="0"/>
        <w:jc w:val="both"/>
      </w:pPr>
      <w:r>
        <w:rPr>
          <w:rFonts w:ascii="Times New Roman"/>
          <w:b w:val="false"/>
          <w:i w:val="false"/>
          <w:color w:val="000000"/>
          <w:sz w:val="28"/>
        </w:rPr>
        <w:t>
      Еңбекті қорғау мәселелері жөніндегі келісімдердің орындалуын тексерудің нәтижелері туралы 435</w:t>
      </w:r>
    </w:p>
    <w:p>
      <w:pPr>
        <w:spacing w:after="0"/>
        <w:ind w:left="0"/>
        <w:jc w:val="both"/>
      </w:pPr>
      <w:r>
        <w:rPr>
          <w:rFonts w:ascii="Times New Roman"/>
          <w:b w:val="false"/>
          <w:i w:val="false"/>
          <w:color w:val="000000"/>
          <w:sz w:val="28"/>
        </w:rPr>
        <w:t>
      Жылдық жоспарлары туралы 172</w:t>
      </w:r>
    </w:p>
    <w:p>
      <w:pPr>
        <w:spacing w:after="0"/>
        <w:ind w:left="0"/>
        <w:jc w:val="both"/>
      </w:pPr>
      <w:r>
        <w:rPr>
          <w:rFonts w:ascii="Times New Roman"/>
          <w:b w:val="false"/>
          <w:i w:val="false"/>
          <w:color w:val="000000"/>
          <w:sz w:val="28"/>
        </w:rPr>
        <w:t>
      Қазақстан Республикасында аккредиттелген дипломатиялық өкілдіктер мен жұмыс бойынша консультациялар жүргізу, консулдық мәселелер бойынша конвенциялар мен келісімдерге қол қою, бас Консулдарды (Консулдарды) тағайындау 542</w:t>
      </w:r>
    </w:p>
    <w:p>
      <w:pPr>
        <w:spacing w:after="0"/>
        <w:ind w:left="0"/>
        <w:jc w:val="both"/>
      </w:pPr>
      <w:r>
        <w:rPr>
          <w:rFonts w:ascii="Times New Roman"/>
          <w:b w:val="false"/>
          <w:i w:val="false"/>
          <w:color w:val="000000"/>
          <w:sz w:val="28"/>
        </w:rPr>
        <w:t>
      Қаржылық тәртіптің сақталуы туралы 225</w:t>
      </w:r>
    </w:p>
    <w:p>
      <w:pPr>
        <w:spacing w:after="0"/>
        <w:ind w:left="0"/>
        <w:jc w:val="both"/>
      </w:pPr>
      <w:r>
        <w:rPr>
          <w:rFonts w:ascii="Times New Roman"/>
          <w:b w:val="false"/>
          <w:i w:val="false"/>
          <w:color w:val="000000"/>
          <w:sz w:val="28"/>
        </w:rPr>
        <w:t>
      Қызметтің барлық негізгі (бейінді) бағыттары мен түрлері бойынша 353</w:t>
      </w:r>
    </w:p>
    <w:p>
      <w:pPr>
        <w:spacing w:after="0"/>
        <w:ind w:left="0"/>
        <w:jc w:val="both"/>
      </w:pPr>
      <w:r>
        <w:rPr>
          <w:rFonts w:ascii="Times New Roman"/>
          <w:b w:val="false"/>
          <w:i w:val="false"/>
          <w:color w:val="000000"/>
          <w:sz w:val="28"/>
        </w:rPr>
        <w:t>
      Түсіндірме 3</w:t>
      </w:r>
    </w:p>
    <w:p>
      <w:pPr>
        <w:spacing w:after="0"/>
        <w:ind w:left="0"/>
        <w:jc w:val="both"/>
      </w:pPr>
      <w:r>
        <w:rPr>
          <w:rFonts w:ascii="Times New Roman"/>
          <w:b w:val="false"/>
          <w:i w:val="false"/>
          <w:color w:val="000000"/>
          <w:sz w:val="28"/>
        </w:rPr>
        <w:t>
      Халықаралық ұйымдарға (бірлестіктерге) қатысу туралы 533</w:t>
      </w:r>
    </w:p>
    <w:p>
      <w:pPr>
        <w:spacing w:after="0"/>
        <w:ind w:left="0"/>
        <w:jc w:val="both"/>
      </w:pPr>
      <w:r>
        <w:rPr>
          <w:rFonts w:ascii="Times New Roman"/>
          <w:b w:val="false"/>
          <w:i w:val="false"/>
          <w:color w:val="000000"/>
          <w:sz w:val="28"/>
        </w:rPr>
        <w:t>
      ЖАҒДАЙЛАР:</w:t>
      </w:r>
    </w:p>
    <w:p>
      <w:pPr>
        <w:spacing w:after="0"/>
        <w:ind w:left="0"/>
        <w:jc w:val="both"/>
      </w:pPr>
      <w:r>
        <w:rPr>
          <w:rFonts w:ascii="Times New Roman"/>
          <w:b w:val="false"/>
          <w:i w:val="false"/>
          <w:color w:val="000000"/>
          <w:sz w:val="28"/>
        </w:rPr>
        <w:t>
      Өнімдер мен материалдарды (шикізатты) жеткізудің ерекше жағдайлары 630</w:t>
      </w:r>
    </w:p>
    <w:p>
      <w:pPr>
        <w:spacing w:after="0"/>
        <w:ind w:left="0"/>
        <w:jc w:val="both"/>
      </w:pPr>
      <w:r>
        <w:rPr>
          <w:rFonts w:ascii="Times New Roman"/>
          <w:b w:val="false"/>
          <w:i w:val="false"/>
          <w:color w:val="000000"/>
          <w:sz w:val="28"/>
        </w:rPr>
        <w:t>
      ЖАРҒЫЛАР:</w:t>
      </w:r>
    </w:p>
    <w:p>
      <w:pPr>
        <w:spacing w:after="0"/>
        <w:ind w:left="0"/>
        <w:jc w:val="both"/>
      </w:pPr>
      <w:r>
        <w:rPr>
          <w:rFonts w:ascii="Times New Roman"/>
          <w:b w:val="false"/>
          <w:i w:val="false"/>
          <w:color w:val="000000"/>
          <w:sz w:val="28"/>
        </w:rPr>
        <w:t>
      Заңды тұлғалар (филиалдар, өкілдіктер) туралы жарғылар, құрылтай шарттар, ережелер 48</w:t>
      </w:r>
    </w:p>
    <w:p>
      <w:pPr>
        <w:spacing w:after="0"/>
        <w:ind w:left="0"/>
        <w:jc w:val="both"/>
      </w:pPr>
      <w:r>
        <w:rPr>
          <w:rFonts w:ascii="Times New Roman"/>
          <w:b w:val="false"/>
          <w:i w:val="false"/>
          <w:color w:val="000000"/>
          <w:sz w:val="28"/>
        </w:rPr>
        <w:t>
      Ұйым мүшесі болып табылатын халықаралық ұйымдардың (бірлестіктердің) жарғылары, ережелері 528</w:t>
      </w:r>
    </w:p>
    <w:p>
      <w:pPr>
        <w:spacing w:after="0"/>
        <w:ind w:left="0"/>
        <w:jc w:val="both"/>
      </w:pPr>
      <w:r>
        <w:rPr>
          <w:rFonts w:ascii="Times New Roman"/>
          <w:b w:val="false"/>
          <w:i w:val="false"/>
          <w:color w:val="000000"/>
          <w:sz w:val="28"/>
        </w:rPr>
        <w:t>
      ЖИЫНТЫҚ:</w:t>
      </w:r>
    </w:p>
    <w:p>
      <w:pPr>
        <w:spacing w:after="0"/>
        <w:ind w:left="0"/>
        <w:jc w:val="both"/>
      </w:pPr>
      <w:r>
        <w:rPr>
          <w:rFonts w:ascii="Times New Roman"/>
          <w:b w:val="false"/>
          <w:i w:val="false"/>
          <w:color w:val="000000"/>
          <w:sz w:val="28"/>
        </w:rPr>
        <w:t>
      Аттестаттауды, біліктілік емтихандарын өткізудің қорытынды 498</w:t>
      </w:r>
    </w:p>
    <w:p>
      <w:pPr>
        <w:spacing w:after="0"/>
        <w:ind w:left="0"/>
        <w:jc w:val="both"/>
      </w:pPr>
      <w:r>
        <w:rPr>
          <w:rFonts w:ascii="Times New Roman"/>
          <w:b w:val="false"/>
          <w:i w:val="false"/>
          <w:color w:val="000000"/>
          <w:sz w:val="28"/>
        </w:rPr>
        <w:t>
      Ғылыми-техникалық ақпаратты пайдалануды есепке алу 574</w:t>
      </w:r>
    </w:p>
    <w:p>
      <w:pPr>
        <w:spacing w:after="0"/>
        <w:ind w:left="0"/>
        <w:jc w:val="both"/>
      </w:pPr>
      <w:r>
        <w:rPr>
          <w:rFonts w:ascii="Times New Roman"/>
          <w:b w:val="false"/>
          <w:i w:val="false"/>
          <w:color w:val="000000"/>
          <w:sz w:val="28"/>
        </w:rPr>
        <w:t>
      ЖИЫНТЫҚ ДЕРЕКТЕР:</w:t>
      </w:r>
    </w:p>
    <w:p>
      <w:pPr>
        <w:spacing w:after="0"/>
        <w:ind w:left="0"/>
        <w:jc w:val="both"/>
      </w:pPr>
      <w:r>
        <w:rPr>
          <w:rFonts w:ascii="Times New Roman"/>
          <w:b w:val="false"/>
          <w:i w:val="false"/>
          <w:color w:val="000000"/>
          <w:sz w:val="28"/>
        </w:rPr>
        <w:t>
      Тарифтерінің негізділігін тексеру нәтижелері туралы 182</w:t>
      </w:r>
    </w:p>
    <w:p>
      <w:pPr>
        <w:spacing w:after="0"/>
        <w:ind w:left="0"/>
        <w:jc w:val="both"/>
      </w:pPr>
      <w:r>
        <w:rPr>
          <w:rFonts w:ascii="Times New Roman"/>
          <w:b w:val="false"/>
          <w:i w:val="false"/>
          <w:color w:val="000000"/>
          <w:sz w:val="28"/>
        </w:rPr>
        <w:t>
      ЖОБАЛАР:</w:t>
      </w:r>
    </w:p>
    <w:p>
      <w:pPr>
        <w:spacing w:after="0"/>
        <w:ind w:left="0"/>
        <w:jc w:val="both"/>
      </w:pPr>
      <w:r>
        <w:rPr>
          <w:rFonts w:ascii="Times New Roman"/>
          <w:b w:val="false"/>
          <w:i w:val="false"/>
          <w:color w:val="000000"/>
          <w:sz w:val="28"/>
        </w:rPr>
        <w:t>
      Заң актілер және заң күшіндегі нормативтік құқықтық актілер 3</w:t>
      </w:r>
    </w:p>
    <w:p>
      <w:pPr>
        <w:spacing w:after="0"/>
        <w:ind w:left="0"/>
        <w:jc w:val="both"/>
      </w:pPr>
      <w:r>
        <w:rPr>
          <w:rFonts w:ascii="Times New Roman"/>
          <w:b w:val="false"/>
          <w:i w:val="false"/>
          <w:color w:val="000000"/>
          <w:sz w:val="28"/>
        </w:rPr>
        <w:t>
      Қазақстан Республикасы Президентінің Қазақстан халқына жолдауын, әлеуметтік –экономикалық және ғылыми- техникалық дамытудың мемлекеттік, салалық (секторлық), аймақтық бағдарламаларын іске асыружөніндегі іс- шаралар жоспарларының 159</w:t>
      </w:r>
    </w:p>
    <w:p>
      <w:pPr>
        <w:spacing w:after="0"/>
        <w:ind w:left="0"/>
        <w:jc w:val="both"/>
      </w:pPr>
      <w:r>
        <w:rPr>
          <w:rFonts w:ascii="Times New Roman"/>
          <w:b w:val="false"/>
          <w:i w:val="false"/>
          <w:color w:val="000000"/>
          <w:sz w:val="28"/>
        </w:rPr>
        <w:t>
      Қазақстан Республикасын, облыстарды, республикалық мәні бар қалаларды, астананы әлеуметтік –экономикалық жағынан дамыту индикативтік жоспарларының; ұлттық компаниялар мен ірі мемлекеттік кәсіпорындарды дамыту жоспарлары 162</w:t>
      </w:r>
    </w:p>
    <w:p>
      <w:pPr>
        <w:spacing w:after="0"/>
        <w:ind w:left="0"/>
        <w:jc w:val="both"/>
      </w:pPr>
      <w:r>
        <w:rPr>
          <w:rFonts w:ascii="Times New Roman"/>
          <w:b w:val="false"/>
          <w:i w:val="false"/>
          <w:color w:val="000000"/>
          <w:sz w:val="28"/>
        </w:rPr>
        <w:t>
      Қаржы жоспарының 173</w:t>
      </w:r>
    </w:p>
    <w:p>
      <w:pPr>
        <w:spacing w:after="0"/>
        <w:ind w:left="0"/>
        <w:jc w:val="both"/>
      </w:pPr>
      <w:r>
        <w:rPr>
          <w:rFonts w:ascii="Times New Roman"/>
          <w:b w:val="false"/>
          <w:i w:val="false"/>
          <w:color w:val="000000"/>
          <w:sz w:val="28"/>
        </w:rPr>
        <w:t>
      Қосымша бюджеттік инвестициялық жобалар бөлінгені және оларды қайта бөлу туралы құжаттар (қорытындылар, анықтамалар, есептер және басқа құжаттар) 209</w:t>
      </w:r>
    </w:p>
    <w:p>
      <w:pPr>
        <w:spacing w:after="0"/>
        <w:ind w:left="0"/>
        <w:jc w:val="both"/>
      </w:pPr>
      <w:r>
        <w:rPr>
          <w:rFonts w:ascii="Times New Roman"/>
          <w:b w:val="false"/>
          <w:i w:val="false"/>
          <w:color w:val="000000"/>
          <w:sz w:val="28"/>
        </w:rPr>
        <w:t>
      Мемлекеттік-жекеменшік серіктестік жобаларын, соның ішінде концессия жобаларын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 239</w:t>
      </w:r>
    </w:p>
    <w:p>
      <w:pPr>
        <w:spacing w:after="0"/>
        <w:ind w:left="0"/>
        <w:jc w:val="both"/>
      </w:pPr>
      <w:r>
        <w:rPr>
          <w:rFonts w:ascii="Times New Roman"/>
          <w:b w:val="false"/>
          <w:i w:val="false"/>
          <w:color w:val="000000"/>
          <w:sz w:val="28"/>
        </w:rPr>
        <w:t>
      Оқу жоспарлары, бағдарламалары, тапсырмалары 503</w:t>
      </w:r>
    </w:p>
    <w:p>
      <w:pPr>
        <w:spacing w:after="0"/>
        <w:ind w:left="0"/>
        <w:jc w:val="both"/>
      </w:pPr>
      <w:r>
        <w:rPr>
          <w:rFonts w:ascii="Times New Roman"/>
          <w:b w:val="false"/>
          <w:i w:val="false"/>
          <w:color w:val="000000"/>
          <w:sz w:val="28"/>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530</w:t>
      </w:r>
    </w:p>
    <w:p>
      <w:pPr>
        <w:spacing w:after="0"/>
        <w:ind w:left="0"/>
        <w:jc w:val="both"/>
      </w:pPr>
      <w:r>
        <w:rPr>
          <w:rFonts w:ascii="Times New Roman"/>
          <w:b w:val="false"/>
          <w:i w:val="false"/>
          <w:color w:val="000000"/>
          <w:sz w:val="28"/>
        </w:rPr>
        <w:t>
      Ұйым жоспарларының (бюджеттерінің) жобалары 201</w:t>
      </w:r>
    </w:p>
    <w:p>
      <w:pPr>
        <w:spacing w:after="0"/>
        <w:ind w:left="0"/>
        <w:jc w:val="both"/>
      </w:pPr>
      <w:r>
        <w:rPr>
          <w:rFonts w:ascii="Times New Roman"/>
          <w:b w:val="false"/>
          <w:i w:val="false"/>
          <w:color w:val="000000"/>
          <w:sz w:val="28"/>
        </w:rPr>
        <w:t>
      ЖОЛДАУЛАР:</w:t>
      </w:r>
    </w:p>
    <w:p>
      <w:pPr>
        <w:spacing w:after="0"/>
        <w:ind w:left="0"/>
        <w:jc w:val="both"/>
      </w:pPr>
      <w:r>
        <w:rPr>
          <w:rFonts w:ascii="Times New Roman"/>
          <w:b w:val="false"/>
          <w:i w:val="false"/>
          <w:color w:val="000000"/>
          <w:sz w:val="28"/>
        </w:rPr>
        <w:t>
      Қазақстан Республикасының Президентінің 154</w:t>
      </w:r>
    </w:p>
    <w:p>
      <w:pPr>
        <w:spacing w:after="0"/>
        <w:ind w:left="0"/>
        <w:jc w:val="both"/>
      </w:pPr>
      <w:r>
        <w:rPr>
          <w:rFonts w:ascii="Times New Roman"/>
          <w:b w:val="false"/>
          <w:i w:val="false"/>
          <w:color w:val="000000"/>
          <w:sz w:val="28"/>
        </w:rPr>
        <w:t>
      ЖОСПАРЛАР:</w:t>
      </w:r>
    </w:p>
    <w:p>
      <w:pPr>
        <w:spacing w:after="0"/>
        <w:ind w:left="0"/>
        <w:jc w:val="both"/>
      </w:pPr>
      <w:r>
        <w:rPr>
          <w:rFonts w:ascii="Times New Roman"/>
          <w:b w:val="false"/>
          <w:i w:val="false"/>
          <w:color w:val="000000"/>
          <w:sz w:val="28"/>
        </w:rPr>
        <w:t>
      Даму 153</w:t>
      </w:r>
    </w:p>
    <w:p>
      <w:pPr>
        <w:spacing w:after="0"/>
        <w:ind w:left="0"/>
        <w:jc w:val="both"/>
      </w:pPr>
      <w:r>
        <w:rPr>
          <w:rFonts w:ascii="Times New Roman"/>
          <w:b w:val="false"/>
          <w:i w:val="false"/>
          <w:color w:val="000000"/>
          <w:sz w:val="28"/>
        </w:rPr>
        <w:t>
      Жұмылдыру жарияланған кезде запастағы азаматтарды хабардар ету 705</w:t>
      </w:r>
    </w:p>
    <w:p>
      <w:pPr>
        <w:spacing w:after="0"/>
        <w:ind w:left="0"/>
        <w:jc w:val="both"/>
      </w:pPr>
      <w:r>
        <w:rPr>
          <w:rFonts w:ascii="Times New Roman"/>
          <w:b w:val="false"/>
          <w:i w:val="false"/>
          <w:color w:val="000000"/>
          <w:sz w:val="28"/>
        </w:rPr>
        <w:t>
      Жұмыскерлердің біліктілігін арттыру бойынша 507</w:t>
      </w:r>
    </w:p>
    <w:p>
      <w:pPr>
        <w:spacing w:after="0"/>
        <w:ind w:left="0"/>
        <w:jc w:val="both"/>
      </w:pPr>
      <w:r>
        <w:rPr>
          <w:rFonts w:ascii="Times New Roman"/>
          <w:b w:val="false"/>
          <w:i w:val="false"/>
          <w:color w:val="000000"/>
          <w:sz w:val="28"/>
        </w:rPr>
        <w:t>
      Қазақстан Республикасының әлеуметтік-экономикалық даму 161</w:t>
      </w:r>
    </w:p>
    <w:p>
      <w:pPr>
        <w:spacing w:after="0"/>
        <w:ind w:left="0"/>
        <w:jc w:val="both"/>
      </w:pPr>
      <w:r>
        <w:rPr>
          <w:rFonts w:ascii="Times New Roman"/>
          <w:b w:val="false"/>
          <w:i w:val="false"/>
          <w:color w:val="000000"/>
          <w:sz w:val="28"/>
        </w:rPr>
        <w:t>
      Мемлекеттік мекемелердің міндеттемелері және төлемдері бойынша қаржыландырудың жеке 195</w:t>
      </w:r>
    </w:p>
    <w:p>
      <w:pPr>
        <w:spacing w:after="0"/>
        <w:ind w:left="0"/>
        <w:jc w:val="both"/>
      </w:pPr>
      <w:r>
        <w:rPr>
          <w:rFonts w:ascii="Times New Roman"/>
          <w:b w:val="false"/>
          <w:i w:val="false"/>
          <w:color w:val="000000"/>
          <w:sz w:val="28"/>
        </w:rPr>
        <w:t>
      Мемлекеттік мекемелермен тауарларды (жұмыстарды, көрсетілетін қызметтерді) сатудан ақша түсімдері мен шығындарының 196</w:t>
      </w:r>
    </w:p>
    <w:p>
      <w:pPr>
        <w:spacing w:after="0"/>
        <w:ind w:left="0"/>
        <w:jc w:val="both"/>
      </w:pPr>
      <w:r>
        <w:rPr>
          <w:rFonts w:ascii="Times New Roman"/>
          <w:b w:val="false"/>
          <w:i w:val="false"/>
          <w:color w:val="000000"/>
          <w:sz w:val="28"/>
        </w:rPr>
        <w:t>
      Оқу 503</w:t>
      </w:r>
    </w:p>
    <w:p>
      <w:pPr>
        <w:spacing w:after="0"/>
        <w:ind w:left="0"/>
        <w:jc w:val="both"/>
      </w:pPr>
      <w:r>
        <w:rPr>
          <w:rFonts w:ascii="Times New Roman"/>
          <w:b w:val="false"/>
          <w:i w:val="false"/>
          <w:color w:val="000000"/>
          <w:sz w:val="28"/>
        </w:rPr>
        <w:t>
      Перспективалық 164</w:t>
      </w:r>
    </w:p>
    <w:p>
      <w:pPr>
        <w:spacing w:after="0"/>
        <w:ind w:left="0"/>
        <w:jc w:val="both"/>
      </w:pPr>
      <w:r>
        <w:rPr>
          <w:rFonts w:ascii="Times New Roman"/>
          <w:b w:val="false"/>
          <w:i w:val="false"/>
          <w:color w:val="000000"/>
          <w:sz w:val="28"/>
        </w:rPr>
        <w:t>
      Республикалық және коммуналдық мүліктерді жекешелендірудің бағдарламалары 379</w:t>
      </w:r>
    </w:p>
    <w:p>
      <w:pPr>
        <w:spacing w:after="0"/>
        <w:ind w:left="0"/>
        <w:jc w:val="both"/>
      </w:pPr>
      <w:r>
        <w:rPr>
          <w:rFonts w:ascii="Times New Roman"/>
          <w:b w:val="false"/>
          <w:i w:val="false"/>
          <w:color w:val="000000"/>
          <w:sz w:val="28"/>
        </w:rPr>
        <w:t>
      салалық (секторалдық), өңірлік бағдарламаларын, стратегияларын, тұжырымдамаларын іске асыру бойынша іс-шаралар 158</w:t>
      </w:r>
    </w:p>
    <w:p>
      <w:pPr>
        <w:spacing w:after="0"/>
        <w:ind w:left="0"/>
        <w:jc w:val="both"/>
      </w:pPr>
      <w:r>
        <w:rPr>
          <w:rFonts w:ascii="Times New Roman"/>
          <w:b w:val="false"/>
          <w:i w:val="false"/>
          <w:color w:val="000000"/>
          <w:sz w:val="28"/>
        </w:rPr>
        <w:t>
      Тауарларды, жұмыстарды және көрсетілетінген қызметтерді сатып алудың жылдық 596</w:t>
      </w:r>
    </w:p>
    <w:p>
      <w:pPr>
        <w:spacing w:after="0"/>
        <w:ind w:left="0"/>
        <w:jc w:val="both"/>
      </w:pPr>
      <w:r>
        <w:rPr>
          <w:rFonts w:ascii="Times New Roman"/>
          <w:b w:val="false"/>
          <w:i w:val="false"/>
          <w:color w:val="000000"/>
          <w:sz w:val="28"/>
        </w:rPr>
        <w:t>
      Тауарларды, жұмыстарды және көрсетілетінген қызметтерді сатып алудың алдын ала жылдық 597</w:t>
      </w:r>
    </w:p>
    <w:p>
      <w:pPr>
        <w:spacing w:after="0"/>
        <w:ind w:left="0"/>
        <w:jc w:val="both"/>
      </w:pPr>
      <w:r>
        <w:rPr>
          <w:rFonts w:ascii="Times New Roman"/>
          <w:b w:val="false"/>
          <w:i w:val="false"/>
          <w:color w:val="000000"/>
          <w:sz w:val="28"/>
        </w:rPr>
        <w:t>
      Төлемдер бойынша түсімдер мен қаржыландырудың жиынтық 191</w:t>
      </w:r>
    </w:p>
    <w:p>
      <w:pPr>
        <w:spacing w:after="0"/>
        <w:ind w:left="0"/>
        <w:jc w:val="both"/>
      </w:pPr>
      <w:r>
        <w:rPr>
          <w:rFonts w:ascii="Times New Roman"/>
          <w:b w:val="false"/>
          <w:i w:val="false"/>
          <w:color w:val="000000"/>
          <w:sz w:val="28"/>
        </w:rPr>
        <w:t>
      Төтенше жағдайлар кезінде адамдарды және материалдық құндылықтарды эвакуациялау 712</w:t>
      </w:r>
    </w:p>
    <w:p>
      <w:pPr>
        <w:spacing w:after="0"/>
        <w:ind w:left="0"/>
        <w:jc w:val="both"/>
      </w:pPr>
      <w:r>
        <w:rPr>
          <w:rFonts w:ascii="Times New Roman"/>
          <w:b w:val="false"/>
          <w:i w:val="false"/>
          <w:color w:val="000000"/>
          <w:sz w:val="28"/>
        </w:rPr>
        <w:t>
      Төтенше жағдайлардың, зілзалалардың зардаптарын жою жөніндегі іс-шаралар 175</w:t>
      </w:r>
    </w:p>
    <w:p>
      <w:pPr>
        <w:spacing w:after="0"/>
        <w:ind w:left="0"/>
        <w:jc w:val="both"/>
      </w:pPr>
      <w:r>
        <w:rPr>
          <w:rFonts w:ascii="Times New Roman"/>
          <w:b w:val="false"/>
          <w:i w:val="false"/>
          <w:color w:val="000000"/>
          <w:sz w:val="28"/>
        </w:rPr>
        <w:t>
      Ұйым қызметінің барлық бағыттары бойынша жедел 178</w:t>
      </w:r>
    </w:p>
    <w:p>
      <w:pPr>
        <w:spacing w:after="0"/>
        <w:ind w:left="0"/>
        <w:jc w:val="both"/>
      </w:pPr>
      <w:r>
        <w:rPr>
          <w:rFonts w:ascii="Times New Roman"/>
          <w:b w:val="false"/>
          <w:i w:val="false"/>
          <w:color w:val="000000"/>
          <w:sz w:val="28"/>
        </w:rPr>
        <w:t>
      Ұйымда қол жетімділігі шектелген мәліметтерді қорғау жөніндегі іс-шаралар 116</w:t>
      </w:r>
    </w:p>
    <w:p>
      <w:pPr>
        <w:spacing w:after="0"/>
        <w:ind w:left="0"/>
        <w:jc w:val="both"/>
      </w:pPr>
      <w:r>
        <w:rPr>
          <w:rFonts w:ascii="Times New Roman"/>
          <w:b w:val="false"/>
          <w:i w:val="false"/>
          <w:color w:val="000000"/>
          <w:sz w:val="28"/>
        </w:rPr>
        <w:t>
      Ұйымды орналастыру 660</w:t>
      </w:r>
    </w:p>
    <w:p>
      <w:pPr>
        <w:spacing w:after="0"/>
        <w:ind w:left="0"/>
        <w:jc w:val="both"/>
      </w:pPr>
      <w:r>
        <w:rPr>
          <w:rFonts w:ascii="Times New Roman"/>
          <w:b w:val="false"/>
          <w:i w:val="false"/>
          <w:color w:val="000000"/>
          <w:sz w:val="28"/>
        </w:rPr>
        <w:t>
      Ұйымныңбюджеттікинвестициялықжобаларының 207</w:t>
      </w:r>
    </w:p>
    <w:p>
      <w:pPr>
        <w:spacing w:after="0"/>
        <w:ind w:left="0"/>
        <w:jc w:val="both"/>
      </w:pPr>
      <w:r>
        <w:rPr>
          <w:rFonts w:ascii="Times New Roman"/>
          <w:b w:val="false"/>
          <w:i w:val="false"/>
          <w:color w:val="000000"/>
          <w:sz w:val="28"/>
        </w:rPr>
        <w:t>
      Ұйымның жылдық 172</w:t>
      </w:r>
    </w:p>
    <w:p>
      <w:pPr>
        <w:spacing w:after="0"/>
        <w:ind w:left="0"/>
        <w:jc w:val="both"/>
      </w:pPr>
      <w:r>
        <w:rPr>
          <w:rFonts w:ascii="Times New Roman"/>
          <w:b w:val="false"/>
          <w:i w:val="false"/>
          <w:color w:val="000000"/>
          <w:sz w:val="28"/>
        </w:rPr>
        <w:t>
      Ұйымның қаржылық 200</w:t>
      </w:r>
    </w:p>
    <w:p>
      <w:pPr>
        <w:spacing w:after="0"/>
        <w:ind w:left="0"/>
        <w:jc w:val="both"/>
      </w:pPr>
      <w:r>
        <w:rPr>
          <w:rFonts w:ascii="Times New Roman"/>
          <w:b w:val="false"/>
          <w:i w:val="false"/>
          <w:color w:val="000000"/>
          <w:sz w:val="28"/>
        </w:rPr>
        <w:t>
      Ұйымның құрылымдық бөлімшелерінің 177</w:t>
      </w:r>
    </w:p>
    <w:p>
      <w:pPr>
        <w:spacing w:after="0"/>
        <w:ind w:left="0"/>
        <w:jc w:val="both"/>
      </w:pPr>
      <w:r>
        <w:rPr>
          <w:rFonts w:ascii="Times New Roman"/>
          <w:b w:val="false"/>
          <w:i w:val="false"/>
          <w:color w:val="000000"/>
          <w:sz w:val="28"/>
        </w:rPr>
        <w:t>
      Ұйымның экономикалық және әлеуметтік даму 170</w:t>
      </w:r>
    </w:p>
    <w:p>
      <w:pPr>
        <w:spacing w:after="0"/>
        <w:ind w:left="0"/>
        <w:jc w:val="both"/>
      </w:pPr>
      <w:r>
        <w:rPr>
          <w:rFonts w:ascii="Times New Roman"/>
          <w:b w:val="false"/>
          <w:i w:val="false"/>
          <w:color w:val="000000"/>
          <w:sz w:val="28"/>
        </w:rPr>
        <w:t>
      халықаралық ұйымдар органдарына сайлаулар дайындау, өткізу және қорытындылары бойынша 530</w:t>
      </w:r>
    </w:p>
    <w:p>
      <w:pPr>
        <w:spacing w:after="0"/>
        <w:ind w:left="0"/>
        <w:jc w:val="both"/>
      </w:pPr>
      <w:r>
        <w:rPr>
          <w:rFonts w:ascii="Times New Roman"/>
          <w:b w:val="false"/>
          <w:i w:val="false"/>
          <w:color w:val="000000"/>
          <w:sz w:val="28"/>
        </w:rPr>
        <w:t>
      ЖУРНАЛДАР:</w:t>
      </w:r>
    </w:p>
    <w:p>
      <w:pPr>
        <w:spacing w:after="0"/>
        <w:ind w:left="0"/>
        <w:jc w:val="both"/>
      </w:pPr>
      <w:r>
        <w:rPr>
          <w:rFonts w:ascii="Times New Roman"/>
          <w:b w:val="false"/>
          <w:i w:val="false"/>
          <w:color w:val="000000"/>
          <w:sz w:val="28"/>
        </w:rPr>
        <w:t>
      Автоматтандырылған ақпарат жүйесіндегі электрондық тіркеу-бақылау нысандары 122</w:t>
      </w:r>
    </w:p>
    <w:p>
      <w:pPr>
        <w:spacing w:after="0"/>
        <w:ind w:left="0"/>
        <w:jc w:val="both"/>
      </w:pPr>
      <w:r>
        <w:rPr>
          <w:rFonts w:ascii="Times New Roman"/>
          <w:b w:val="false"/>
          <w:i w:val="false"/>
          <w:color w:val="000000"/>
          <w:sz w:val="28"/>
        </w:rPr>
        <w:t>
      Азаматтық қорғанысты есепке алу 716</w:t>
      </w:r>
    </w:p>
    <w:p>
      <w:pPr>
        <w:spacing w:after="0"/>
        <w:ind w:left="0"/>
        <w:jc w:val="both"/>
      </w:pPr>
      <w:r>
        <w:rPr>
          <w:rFonts w:ascii="Times New Roman"/>
          <w:b w:val="false"/>
          <w:i w:val="false"/>
          <w:color w:val="000000"/>
          <w:sz w:val="28"/>
        </w:rPr>
        <w:t>
      Айыппұлдар туралы қаулылардың орындалуын есепке алу 451</w:t>
      </w:r>
    </w:p>
    <w:p>
      <w:pPr>
        <w:spacing w:after="0"/>
        <w:ind w:left="0"/>
        <w:jc w:val="both"/>
      </w:pPr>
      <w:r>
        <w:rPr>
          <w:rFonts w:ascii="Times New Roman"/>
          <w:b w:val="false"/>
          <w:i w:val="false"/>
          <w:color w:val="000000"/>
          <w:sz w:val="28"/>
        </w:rPr>
        <w:t>
      Аккредиттеуден өту туралы құжаттардың берілуін 71</w:t>
      </w:r>
    </w:p>
    <w:p>
      <w:pPr>
        <w:spacing w:after="0"/>
        <w:ind w:left="0"/>
        <w:jc w:val="both"/>
      </w:pPr>
      <w:r>
        <w:rPr>
          <w:rFonts w:ascii="Times New Roman"/>
          <w:b w:val="false"/>
          <w:i w:val="false"/>
          <w:color w:val="000000"/>
          <w:sz w:val="28"/>
        </w:rPr>
        <w:t>
      Акциялармен және басқа бағалы қағаздармен операцияларды есепке алу журналдары, кітаптары, акционерлердің тізбелерінен үзінді көшірме беруді есепке алу 88</w:t>
      </w:r>
    </w:p>
    <w:p>
      <w:pPr>
        <w:spacing w:after="0"/>
        <w:ind w:left="0"/>
        <w:jc w:val="both"/>
      </w:pPr>
      <w:r>
        <w:rPr>
          <w:rFonts w:ascii="Times New Roman"/>
          <w:b w:val="false"/>
          <w:i w:val="false"/>
          <w:color w:val="000000"/>
          <w:sz w:val="28"/>
        </w:rPr>
        <w:t>
      Ақпаратты криптографиялық қорғау құралдарын, пайдалану және техникалық құжаттарын және негізгі құжаттарды даналап есепке алу журналдары 142(2)</w:t>
      </w:r>
    </w:p>
    <w:p>
      <w:pPr>
        <w:spacing w:after="0"/>
        <w:ind w:left="0"/>
        <w:jc w:val="both"/>
      </w:pPr>
      <w:r>
        <w:rPr>
          <w:rFonts w:ascii="Times New Roman"/>
          <w:b w:val="false"/>
          <w:i w:val="false"/>
          <w:color w:val="000000"/>
          <w:sz w:val="28"/>
        </w:rPr>
        <w:t>
      Ақпаратты криптографиялық қорғау құралдарына кілттік тасымалдағыштарды беруді 142(5)</w:t>
      </w:r>
    </w:p>
    <w:p>
      <w:pPr>
        <w:spacing w:after="0"/>
        <w:ind w:left="0"/>
        <w:jc w:val="both"/>
      </w:pPr>
      <w:r>
        <w:rPr>
          <w:rFonts w:ascii="Times New Roman"/>
          <w:b w:val="false"/>
          <w:i w:val="false"/>
          <w:color w:val="000000"/>
          <w:sz w:val="28"/>
        </w:rPr>
        <w:t>
      арнайы сиямен толтырылған ұшты автоқаламдарды және басқа да тауарларды 124(1)</w:t>
      </w:r>
    </w:p>
    <w:p>
      <w:pPr>
        <w:spacing w:after="0"/>
        <w:ind w:left="0"/>
        <w:jc w:val="both"/>
      </w:pPr>
      <w:r>
        <w:rPr>
          <w:rFonts w:ascii="Times New Roman"/>
          <w:b w:val="false"/>
          <w:i w:val="false"/>
          <w:color w:val="000000"/>
          <w:sz w:val="28"/>
        </w:rPr>
        <w:t>
      Архивтік анықтамаларды, архивтік құжаттардың көшірмелерін, архивтік құжаттардан үзінді көшірмелер беруді тіркеу 150</w:t>
      </w:r>
    </w:p>
    <w:p>
      <w:pPr>
        <w:spacing w:after="0"/>
        <w:ind w:left="0"/>
        <w:jc w:val="both"/>
      </w:pPr>
      <w:r>
        <w:rPr>
          <w:rFonts w:ascii="Times New Roman"/>
          <w:b w:val="false"/>
          <w:i w:val="false"/>
          <w:color w:val="000000"/>
          <w:sz w:val="28"/>
        </w:rPr>
        <w:t>
      Атқаратын қызметі және еңбекақы көлемі туралы жұмыс орнынан берілген анықтамаларды есепке алу 758</w:t>
      </w:r>
    </w:p>
    <w:p>
      <w:pPr>
        <w:spacing w:after="0"/>
        <w:ind w:left="0"/>
        <w:jc w:val="both"/>
      </w:pPr>
      <w:r>
        <w:rPr>
          <w:rFonts w:ascii="Times New Roman"/>
          <w:b w:val="false"/>
          <w:i w:val="false"/>
          <w:color w:val="000000"/>
          <w:sz w:val="28"/>
        </w:rPr>
        <w:t>
      Аудиовизуалды құжаттарды 122(8)</w:t>
      </w:r>
    </w:p>
    <w:p>
      <w:pPr>
        <w:spacing w:after="0"/>
        <w:ind w:left="0"/>
        <w:jc w:val="both"/>
      </w:pPr>
      <w:r>
        <w:rPr>
          <w:rFonts w:ascii="Times New Roman"/>
          <w:b w:val="false"/>
          <w:i w:val="false"/>
          <w:color w:val="000000"/>
          <w:sz w:val="28"/>
        </w:rPr>
        <w:t>
      Әскери есепке жататын тұлғаларды тіркеу 491(4)</w:t>
      </w:r>
    </w:p>
    <w:p>
      <w:pPr>
        <w:spacing w:after="0"/>
        <w:ind w:left="0"/>
        <w:jc w:val="both"/>
      </w:pPr>
      <w:r>
        <w:rPr>
          <w:rFonts w:ascii="Times New Roman"/>
          <w:b w:val="false"/>
          <w:i w:val="false"/>
          <w:color w:val="000000"/>
          <w:sz w:val="28"/>
        </w:rPr>
        <w:t>
      Әскери есептілік және запастағы азаматтарды брондаудың жай-күйін тексеру 488</w:t>
      </w:r>
    </w:p>
    <w:p>
      <w:pPr>
        <w:spacing w:after="0"/>
        <w:ind w:left="0"/>
        <w:jc w:val="both"/>
      </w:pPr>
      <w:r>
        <w:rPr>
          <w:rFonts w:ascii="Times New Roman"/>
          <w:b w:val="false"/>
          <w:i w:val="false"/>
          <w:color w:val="000000"/>
          <w:sz w:val="28"/>
        </w:rPr>
        <w:t>
      Байланыс құралдарының бұзылуы туралы өтініштерді есепке алу 700</w:t>
      </w:r>
    </w:p>
    <w:p>
      <w:pPr>
        <w:spacing w:after="0"/>
        <w:ind w:left="0"/>
        <w:jc w:val="both"/>
      </w:pPr>
      <w:r>
        <w:rPr>
          <w:rFonts w:ascii="Times New Roman"/>
          <w:b w:val="false"/>
          <w:i w:val="false"/>
          <w:color w:val="000000"/>
          <w:sz w:val="28"/>
        </w:rPr>
        <w:t>
      Біліктілік санатының берілгендігі туралы дипломдарды, куәліктерді беруді 499</w:t>
      </w:r>
    </w:p>
    <w:p>
      <w:pPr>
        <w:spacing w:after="0"/>
        <w:ind w:left="0"/>
        <w:jc w:val="both"/>
      </w:pPr>
      <w:r>
        <w:rPr>
          <w:rFonts w:ascii="Times New Roman"/>
          <w:b w:val="false"/>
          <w:i w:val="false"/>
          <w:color w:val="000000"/>
          <w:sz w:val="28"/>
        </w:rPr>
        <w:t>
      Визаларды беруді 541</w:t>
      </w:r>
    </w:p>
    <w:p>
      <w:pPr>
        <w:spacing w:after="0"/>
        <w:ind w:left="0"/>
        <w:jc w:val="both"/>
      </w:pPr>
      <w:r>
        <w:rPr>
          <w:rFonts w:ascii="Times New Roman"/>
          <w:b w:val="false"/>
          <w:i w:val="false"/>
          <w:color w:val="000000"/>
          <w:sz w:val="28"/>
        </w:rPr>
        <w:t>
      Деректер базасын көшірмелеуді 142(6)</w:t>
      </w:r>
    </w:p>
    <w:p>
      <w:pPr>
        <w:spacing w:after="0"/>
        <w:ind w:left="0"/>
        <w:jc w:val="both"/>
      </w:pPr>
      <w:r>
        <w:rPr>
          <w:rFonts w:ascii="Times New Roman"/>
          <w:b w:val="false"/>
          <w:i w:val="false"/>
          <w:color w:val="000000"/>
          <w:sz w:val="28"/>
        </w:rPr>
        <w:t>
      Дипломатиялық және қызметтік паспорттарды беруді есепке алу 546</w:t>
      </w:r>
    </w:p>
    <w:p>
      <w:pPr>
        <w:spacing w:after="0"/>
        <w:ind w:left="0"/>
        <w:jc w:val="both"/>
      </w:pPr>
      <w:r>
        <w:rPr>
          <w:rFonts w:ascii="Times New Roman"/>
          <w:b w:val="false"/>
          <w:i w:val="false"/>
          <w:color w:val="000000"/>
          <w:sz w:val="28"/>
        </w:rPr>
        <w:t>
      Диспетчерлік 688</w:t>
      </w:r>
    </w:p>
    <w:p>
      <w:pPr>
        <w:spacing w:after="0"/>
        <w:ind w:left="0"/>
        <w:jc w:val="both"/>
      </w:pPr>
      <w:r>
        <w:rPr>
          <w:rFonts w:ascii="Times New Roman"/>
          <w:b w:val="false"/>
          <w:i w:val="false"/>
          <w:color w:val="000000"/>
          <w:sz w:val="28"/>
        </w:rPr>
        <w:t>
      еңбек кітапшалары мен олардың қосымша беттерін беруді 491(3)</w:t>
      </w:r>
    </w:p>
    <w:p>
      <w:pPr>
        <w:spacing w:after="0"/>
        <w:ind w:left="0"/>
        <w:jc w:val="both"/>
      </w:pPr>
      <w:r>
        <w:rPr>
          <w:rFonts w:ascii="Times New Roman"/>
          <w:b w:val="false"/>
          <w:i w:val="false"/>
          <w:color w:val="000000"/>
          <w:sz w:val="28"/>
        </w:rPr>
        <w:t>
      Еңбек қызметіне байланысты жазатайым оқиғаларды және өндірісте денсаулығына келтірілген өзге де зақымдарды тіркеу 447</w:t>
      </w:r>
    </w:p>
    <w:p>
      <w:pPr>
        <w:spacing w:after="0"/>
        <w:ind w:left="0"/>
        <w:jc w:val="both"/>
      </w:pPr>
      <w:r>
        <w:rPr>
          <w:rFonts w:ascii="Times New Roman"/>
          <w:b w:val="false"/>
          <w:i w:val="false"/>
          <w:color w:val="000000"/>
          <w:sz w:val="28"/>
        </w:rPr>
        <w:t>
      Еңбеккежарамсыздықпарақтарынтіркеу 742</w:t>
      </w:r>
    </w:p>
    <w:p>
      <w:pPr>
        <w:spacing w:after="0"/>
        <w:ind w:left="0"/>
        <w:jc w:val="both"/>
      </w:pPr>
      <w:r>
        <w:rPr>
          <w:rFonts w:ascii="Times New Roman"/>
          <w:b w:val="false"/>
          <w:i w:val="false"/>
          <w:color w:val="000000"/>
          <w:sz w:val="28"/>
        </w:rPr>
        <w:t>
      Жалақы, еңбек өтілі, жұмыс орны туралы анықтамалар беруді 491(4)</w:t>
      </w:r>
    </w:p>
    <w:p>
      <w:pPr>
        <w:spacing w:after="0"/>
        <w:ind w:left="0"/>
        <w:jc w:val="both"/>
      </w:pPr>
      <w:r>
        <w:rPr>
          <w:rFonts w:ascii="Times New Roman"/>
          <w:b w:val="false"/>
          <w:i w:val="false"/>
          <w:color w:val="000000"/>
          <w:sz w:val="28"/>
        </w:rPr>
        <w:t>
      Жеке және заңды тұлғалардың өкілдерін қабылдауды есепке алу, жеке және заңды тұлғалардың өтініштерін тіркеу және орындалуын бақылау 32</w:t>
      </w:r>
    </w:p>
    <w:p>
      <w:pPr>
        <w:spacing w:after="0"/>
        <w:ind w:left="0"/>
        <w:jc w:val="both"/>
      </w:pPr>
      <w:r>
        <w:rPr>
          <w:rFonts w:ascii="Times New Roman"/>
          <w:b w:val="false"/>
          <w:i w:val="false"/>
          <w:color w:val="000000"/>
          <w:sz w:val="28"/>
        </w:rPr>
        <w:t>
      Жеке істерді, жеке карточкаларды, еңбек шарттарын (келісімшарттарын) еңбек келісімдерін тіркеу 491(2)</w:t>
      </w:r>
    </w:p>
    <w:p>
      <w:pPr>
        <w:spacing w:after="0"/>
        <w:ind w:left="0"/>
        <w:jc w:val="both"/>
      </w:pPr>
      <w:r>
        <w:rPr>
          <w:rFonts w:ascii="Times New Roman"/>
          <w:b w:val="false"/>
          <w:i w:val="false"/>
          <w:color w:val="000000"/>
          <w:sz w:val="28"/>
        </w:rPr>
        <w:t>
      Жекелеген парақтарды, сызбаларды, арнайы блокноттарды, фотонегативтерді, фотосуреттерді, магнитті таспаларды, кино- және бейне үлдірлерді, аудиокассеталарды 124(4)</w:t>
      </w:r>
    </w:p>
    <w:p>
      <w:pPr>
        <w:spacing w:after="0"/>
        <w:ind w:left="0"/>
        <w:jc w:val="both"/>
      </w:pPr>
      <w:r>
        <w:rPr>
          <w:rFonts w:ascii="Times New Roman"/>
          <w:b w:val="false"/>
          <w:i w:val="false"/>
          <w:color w:val="000000"/>
          <w:sz w:val="28"/>
        </w:rPr>
        <w:t>
      Жоғалған мемлекеттік және ведомстволық наградалар құжаттарының теңнұсқаларын беруді есепке алу 523</w:t>
      </w:r>
    </w:p>
    <w:p>
      <w:pPr>
        <w:spacing w:after="0"/>
        <w:ind w:left="0"/>
        <w:jc w:val="both"/>
      </w:pPr>
      <w:r>
        <w:rPr>
          <w:rFonts w:ascii="Times New Roman"/>
          <w:b w:val="false"/>
          <w:i w:val="false"/>
          <w:color w:val="000000"/>
          <w:sz w:val="28"/>
        </w:rPr>
        <w:t>
      Жолданатын статистикалық деректерді есепке алу 359</w:t>
      </w:r>
    </w:p>
    <w:p>
      <w:pPr>
        <w:spacing w:after="0"/>
        <w:ind w:left="0"/>
        <w:jc w:val="both"/>
      </w:pPr>
      <w:r>
        <w:rPr>
          <w:rFonts w:ascii="Times New Roman"/>
          <w:b w:val="false"/>
          <w:i w:val="false"/>
          <w:color w:val="000000"/>
          <w:sz w:val="28"/>
        </w:rPr>
        <w:t>
      Жол-көлік оқиғаларын есепке алу 679</w:t>
      </w:r>
    </w:p>
    <w:p>
      <w:pPr>
        <w:spacing w:after="0"/>
        <w:ind w:left="0"/>
        <w:jc w:val="both"/>
      </w:pPr>
      <w:r>
        <w:rPr>
          <w:rFonts w:ascii="Times New Roman"/>
          <w:b w:val="false"/>
          <w:i w:val="false"/>
          <w:color w:val="000000"/>
          <w:sz w:val="28"/>
        </w:rPr>
        <w:t>
      Жол-сапар парақтарын тіркеу 689</w:t>
      </w:r>
    </w:p>
    <w:p>
      <w:pPr>
        <w:spacing w:after="0"/>
        <w:ind w:left="0"/>
        <w:jc w:val="both"/>
      </w:pPr>
      <w:r>
        <w:rPr>
          <w:rFonts w:ascii="Times New Roman"/>
          <w:b w:val="false"/>
          <w:i w:val="false"/>
          <w:color w:val="000000"/>
          <w:sz w:val="28"/>
        </w:rPr>
        <w:t>
      Журналдарды, картотекаларды және өндіріспен аяқталған істерді, басшылыққа қол қою үшін алынған құжаттарды есепке алу және адресаттарға тарату 133</w:t>
      </w:r>
    </w:p>
    <w:p>
      <w:pPr>
        <w:spacing w:after="0"/>
        <w:ind w:left="0"/>
        <w:jc w:val="both"/>
      </w:pPr>
      <w:r>
        <w:rPr>
          <w:rFonts w:ascii="Times New Roman"/>
          <w:b w:val="false"/>
          <w:i w:val="false"/>
          <w:color w:val="000000"/>
          <w:sz w:val="28"/>
        </w:rPr>
        <w:t>
      жұмыскерлердіқабылдауды, ауыстыруды, босатуды 491(1)</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орындарын (ұйымдарды) бітіргендігі туралы куәліктерді беруді 518</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сабақтарына қатысуды есепке алу 509</w:t>
      </w:r>
    </w:p>
    <w:p>
      <w:pPr>
        <w:spacing w:after="0"/>
        <w:ind w:left="0"/>
        <w:jc w:val="both"/>
      </w:pPr>
      <w:r>
        <w:rPr>
          <w:rFonts w:ascii="Times New Roman"/>
          <w:b w:val="false"/>
          <w:i w:val="false"/>
          <w:color w:val="000000"/>
          <w:sz w:val="28"/>
        </w:rPr>
        <w:t>
      Келушілер мен тексерулерді, ревизияларды, зерттеулерді, олардың шешімдерін, айқындамаларын, ұйғарымдарын, актілерін, қорытындыларын есепке алу 28</w:t>
      </w:r>
    </w:p>
    <w:p>
      <w:pPr>
        <w:spacing w:after="0"/>
        <w:ind w:left="0"/>
        <w:jc w:val="both"/>
      </w:pPr>
      <w:r>
        <w:rPr>
          <w:rFonts w:ascii="Times New Roman"/>
          <w:b w:val="false"/>
          <w:i w:val="false"/>
          <w:color w:val="000000"/>
          <w:sz w:val="28"/>
        </w:rPr>
        <w:t>
      Конкурстық баға ұсыныстарын тіркеу 610</w:t>
      </w:r>
    </w:p>
    <w:p>
      <w:pPr>
        <w:spacing w:after="0"/>
        <w:ind w:left="0"/>
        <w:jc w:val="both"/>
      </w:pPr>
      <w:r>
        <w:rPr>
          <w:rFonts w:ascii="Times New Roman"/>
          <w:b w:val="false"/>
          <w:i w:val="false"/>
          <w:color w:val="000000"/>
          <w:sz w:val="28"/>
        </w:rPr>
        <w:t>
      Конкурстық баға ұсыныстарын тіркеу 610</w:t>
      </w:r>
    </w:p>
    <w:p>
      <w:pPr>
        <w:spacing w:after="0"/>
        <w:ind w:left="0"/>
        <w:jc w:val="both"/>
      </w:pPr>
      <w:r>
        <w:rPr>
          <w:rFonts w:ascii="Times New Roman"/>
          <w:b w:val="false"/>
          <w:i w:val="false"/>
          <w:color w:val="000000"/>
          <w:sz w:val="28"/>
        </w:rPr>
        <w:t>
      Конкурстық құжаттаманы алған тұлғаларды тіркеу 610</w:t>
      </w:r>
    </w:p>
    <w:p>
      <w:pPr>
        <w:spacing w:after="0"/>
        <w:ind w:left="0"/>
        <w:jc w:val="both"/>
      </w:pPr>
      <w:r>
        <w:rPr>
          <w:rFonts w:ascii="Times New Roman"/>
          <w:b w:val="false"/>
          <w:i w:val="false"/>
          <w:color w:val="000000"/>
          <w:sz w:val="28"/>
        </w:rPr>
        <w:t>
      Конкурстық құжаттаманы алған тұлғаларды тіркеу 610</w:t>
      </w:r>
    </w:p>
    <w:p>
      <w:pPr>
        <w:spacing w:after="0"/>
        <w:ind w:left="0"/>
        <w:jc w:val="both"/>
      </w:pPr>
      <w:r>
        <w:rPr>
          <w:rFonts w:ascii="Times New Roman"/>
          <w:b w:val="false"/>
          <w:i w:val="false"/>
          <w:color w:val="000000"/>
          <w:sz w:val="28"/>
        </w:rPr>
        <w:t>
      Көлік құралдарын жөндеуге және профилактикалық қарауға өтінімдерді есеп алу 684</w:t>
      </w:r>
    </w:p>
    <w:p>
      <w:pPr>
        <w:spacing w:after="0"/>
        <w:ind w:left="0"/>
        <w:jc w:val="both"/>
      </w:pPr>
      <w:r>
        <w:rPr>
          <w:rFonts w:ascii="Times New Roman"/>
          <w:b w:val="false"/>
          <w:i w:val="false"/>
          <w:color w:val="000000"/>
          <w:sz w:val="28"/>
        </w:rPr>
        <w:t>
      Көлік құралдарының техникалық жағдайы және көлік құралдарын есептен шығару туралы 124(3)</w:t>
      </w:r>
    </w:p>
    <w:p>
      <w:pPr>
        <w:spacing w:after="0"/>
        <w:ind w:left="0"/>
        <w:jc w:val="both"/>
      </w:pPr>
      <w:r>
        <w:rPr>
          <w:rFonts w:ascii="Times New Roman"/>
          <w:b w:val="false"/>
          <w:i w:val="false"/>
          <w:color w:val="000000"/>
          <w:sz w:val="28"/>
        </w:rPr>
        <w:t>
      Көрмелер бойынша экскурсиялар өткізуді есепке алу 578</w:t>
      </w:r>
    </w:p>
    <w:p>
      <w:pPr>
        <w:spacing w:after="0"/>
        <w:ind w:left="0"/>
        <w:jc w:val="both"/>
      </w:pPr>
      <w:r>
        <w:rPr>
          <w:rFonts w:ascii="Times New Roman"/>
          <w:b w:val="false"/>
          <w:i w:val="false"/>
          <w:color w:val="000000"/>
          <w:sz w:val="28"/>
        </w:rPr>
        <w:t>
      Кіріс, шығыс және ішкі құжаттарды 122(5)</w:t>
      </w:r>
    </w:p>
    <w:p>
      <w:pPr>
        <w:spacing w:after="0"/>
        <w:ind w:left="0"/>
        <w:jc w:val="both"/>
      </w:pPr>
      <w:r>
        <w:rPr>
          <w:rFonts w:ascii="Times New Roman"/>
          <w:b w:val="false"/>
          <w:i w:val="false"/>
          <w:color w:val="000000"/>
          <w:sz w:val="28"/>
        </w:rPr>
        <w:t>
      Қазақстан Республикасының Мемлекеттік Елтаңбасы бейнеленген мөрлер мен мөртабандарды және арнайы мөрқалып бояуларын 124(2)</w:t>
      </w:r>
    </w:p>
    <w:p>
      <w:pPr>
        <w:spacing w:after="0"/>
        <w:ind w:left="0"/>
        <w:jc w:val="both"/>
      </w:pPr>
      <w:r>
        <w:rPr>
          <w:rFonts w:ascii="Times New Roman"/>
          <w:b w:val="false"/>
          <w:i w:val="false"/>
          <w:color w:val="000000"/>
          <w:sz w:val="28"/>
        </w:rPr>
        <w:t>
      Қазақстан Республикасының шетелдік өкілдіктер мен мекемелерге, халықаралық ұйымдарға жіберілген жұмыскерлер мен олардың отбасы мүшелерінің келуі мен кетуін тіркеуді 491</w:t>
      </w:r>
    </w:p>
    <w:p>
      <w:pPr>
        <w:spacing w:after="0"/>
        <w:ind w:left="0"/>
        <w:jc w:val="both"/>
      </w:pPr>
      <w:r>
        <w:rPr>
          <w:rFonts w:ascii="Times New Roman"/>
          <w:b w:val="false"/>
          <w:i w:val="false"/>
          <w:color w:val="000000"/>
          <w:sz w:val="28"/>
        </w:rPr>
        <w:t>
      Қауіпсіздік техникасы бойынша алдын-алу жұмыстарын есепке алу 445(1)</w:t>
      </w:r>
    </w:p>
    <w:p>
      <w:pPr>
        <w:spacing w:after="0"/>
        <w:ind w:left="0"/>
        <w:jc w:val="both"/>
      </w:pPr>
      <w:r>
        <w:rPr>
          <w:rFonts w:ascii="Times New Roman"/>
          <w:b w:val="false"/>
          <w:i w:val="false"/>
          <w:color w:val="000000"/>
          <w:sz w:val="28"/>
        </w:rPr>
        <w:t>
      Қауіпсіздік техникасы бойынша аттестаттау өткізуді есепке алу 445(3)</w:t>
      </w:r>
    </w:p>
    <w:p>
      <w:pPr>
        <w:spacing w:after="0"/>
        <w:ind w:left="0"/>
        <w:jc w:val="both"/>
      </w:pPr>
      <w:r>
        <w:rPr>
          <w:rFonts w:ascii="Times New Roman"/>
          <w:b w:val="false"/>
          <w:i w:val="false"/>
          <w:color w:val="000000"/>
          <w:sz w:val="28"/>
        </w:rPr>
        <w:t>
      Қауіпсіздік техникасы бойынша нұсқаулықты 445</w:t>
      </w:r>
    </w:p>
    <w:p>
      <w:pPr>
        <w:spacing w:after="0"/>
        <w:ind w:left="0"/>
        <w:jc w:val="both"/>
      </w:pPr>
      <w:r>
        <w:rPr>
          <w:rFonts w:ascii="Times New Roman"/>
          <w:b w:val="false"/>
          <w:i w:val="false"/>
          <w:color w:val="000000"/>
          <w:sz w:val="28"/>
        </w:rPr>
        <w:t>
      Қол жетімділігі шектелген мәліметтерді жарияламау туралы міндеттеме қабылдаған тұлғалардың 119</w:t>
      </w:r>
    </w:p>
    <w:p>
      <w:pPr>
        <w:spacing w:after="0"/>
        <w:ind w:left="0"/>
        <w:jc w:val="both"/>
      </w:pPr>
      <w:r>
        <w:rPr>
          <w:rFonts w:ascii="Times New Roman"/>
          <w:b w:val="false"/>
          <w:i w:val="false"/>
          <w:color w:val="000000"/>
          <w:sz w:val="28"/>
        </w:rPr>
        <w:t>
      Құжаттардың орындалуын 122(6)</w:t>
      </w:r>
    </w:p>
    <w:p>
      <w:pPr>
        <w:spacing w:after="0"/>
        <w:ind w:left="0"/>
        <w:jc w:val="both"/>
      </w:pPr>
      <w:r>
        <w:rPr>
          <w:rFonts w:ascii="Times New Roman"/>
          <w:b w:val="false"/>
          <w:i w:val="false"/>
          <w:color w:val="000000"/>
          <w:sz w:val="28"/>
        </w:rPr>
        <w:t>
      Құпия құжаттардың (бұйымдардың) жоғалуын және құпия мәліметтердің жойылу фактілерін есепке алу 132</w:t>
      </w:r>
    </w:p>
    <w:p>
      <w:pPr>
        <w:spacing w:after="0"/>
        <w:ind w:left="0"/>
        <w:jc w:val="both"/>
      </w:pPr>
      <w:r>
        <w:rPr>
          <w:rFonts w:ascii="Times New Roman"/>
          <w:b w:val="false"/>
          <w:i w:val="false"/>
          <w:color w:val="000000"/>
          <w:sz w:val="28"/>
        </w:rPr>
        <w:t>
      Құпия сипаттағы мәліметі бар құжаттардың даналарын 152 (1)</w:t>
      </w:r>
    </w:p>
    <w:p>
      <w:pPr>
        <w:spacing w:after="0"/>
        <w:ind w:left="0"/>
        <w:jc w:val="both"/>
      </w:pPr>
      <w:r>
        <w:rPr>
          <w:rFonts w:ascii="Times New Roman"/>
          <w:b w:val="false"/>
          <w:i w:val="false"/>
          <w:color w:val="000000"/>
          <w:sz w:val="28"/>
        </w:rPr>
        <w:t>
      Құпия сипаттағы мәліметі бар электрондық тасымалдағыштарды 152 (2)</w:t>
      </w:r>
    </w:p>
    <w:p>
      <w:pPr>
        <w:spacing w:after="0"/>
        <w:ind w:left="0"/>
        <w:jc w:val="both"/>
      </w:pPr>
      <w:r>
        <w:rPr>
          <w:rFonts w:ascii="Times New Roman"/>
          <w:b w:val="false"/>
          <w:i w:val="false"/>
          <w:color w:val="000000"/>
          <w:sz w:val="28"/>
        </w:rPr>
        <w:t>
      Машиналық ақпарат тасымалдағыштарды есепке алу 134</w:t>
      </w:r>
    </w:p>
    <w:p>
      <w:pPr>
        <w:spacing w:after="0"/>
        <w:ind w:left="0"/>
        <w:jc w:val="both"/>
      </w:pPr>
      <w:r>
        <w:rPr>
          <w:rFonts w:ascii="Times New Roman"/>
          <w:b w:val="false"/>
          <w:i w:val="false"/>
          <w:color w:val="000000"/>
          <w:sz w:val="28"/>
        </w:rPr>
        <w:t>
      Мемлекеттік және ведомстволық наградаларды беруді есепке алу 520</w:t>
      </w:r>
    </w:p>
    <w:p>
      <w:pPr>
        <w:spacing w:after="0"/>
        <w:ind w:left="0"/>
        <w:jc w:val="both"/>
      </w:pPr>
      <w:r>
        <w:rPr>
          <w:rFonts w:ascii="Times New Roman"/>
          <w:b w:val="false"/>
          <w:i w:val="false"/>
          <w:color w:val="000000"/>
          <w:sz w:val="28"/>
        </w:rPr>
        <w:t>
      Мемлекеттік құпияларды құрайтын мәліметтерді пайдалана отырып, бірлескен және басқа да жұмыстарды жүргізуге арналған шарттарды есепке алу 135</w:t>
      </w:r>
    </w:p>
    <w:p>
      <w:pPr>
        <w:spacing w:after="0"/>
        <w:ind w:left="0"/>
        <w:jc w:val="both"/>
      </w:pPr>
      <w:r>
        <w:rPr>
          <w:rFonts w:ascii="Times New Roman"/>
          <w:b w:val="false"/>
          <w:i w:val="false"/>
          <w:color w:val="000000"/>
          <w:sz w:val="28"/>
        </w:rPr>
        <w:t>
      Мүліктіжекешелендірудітіркеу 383</w:t>
      </w:r>
    </w:p>
    <w:p>
      <w:pPr>
        <w:spacing w:after="0"/>
        <w:ind w:left="0"/>
        <w:jc w:val="both"/>
      </w:pPr>
      <w:r>
        <w:rPr>
          <w:rFonts w:ascii="Times New Roman"/>
          <w:b w:val="false"/>
          <w:i w:val="false"/>
          <w:color w:val="000000"/>
          <w:sz w:val="28"/>
        </w:rPr>
        <w:t>
      Мүліктіжекешелендіруді тіркеу 383</w:t>
      </w:r>
    </w:p>
    <w:p>
      <w:pPr>
        <w:spacing w:after="0"/>
        <w:ind w:left="0"/>
        <w:jc w:val="both"/>
      </w:pPr>
      <w:r>
        <w:rPr>
          <w:rFonts w:ascii="Times New Roman"/>
          <w:b w:val="false"/>
          <w:i w:val="false"/>
          <w:color w:val="000000"/>
          <w:sz w:val="28"/>
        </w:rPr>
        <w:t>
      Өрт қауіпсіздігі бойынша нұсқаулықты тіркеу 708</w:t>
      </w:r>
    </w:p>
    <w:p>
      <w:pPr>
        <w:spacing w:after="0"/>
        <w:ind w:left="0"/>
        <w:jc w:val="both"/>
      </w:pPr>
      <w:r>
        <w:rPr>
          <w:rFonts w:ascii="Times New Roman"/>
          <w:b w:val="false"/>
          <w:i w:val="false"/>
          <w:color w:val="000000"/>
          <w:sz w:val="28"/>
        </w:rPr>
        <w:t>
      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723</w:t>
      </w:r>
    </w:p>
    <w:p>
      <w:pPr>
        <w:spacing w:after="0"/>
        <w:ind w:left="0"/>
        <w:jc w:val="both"/>
      </w:pPr>
      <w:r>
        <w:rPr>
          <w:rFonts w:ascii="Times New Roman"/>
          <w:b w:val="false"/>
          <w:i w:val="false"/>
          <w:color w:val="000000"/>
          <w:sz w:val="28"/>
        </w:rPr>
        <w:t>
      Санитарлық-гигиеналық нормалар мен қағидаларды бұзғаны үшін әкімшілік жазаларды тіркеу 452</w:t>
      </w:r>
    </w:p>
    <w:p>
      <w:pPr>
        <w:spacing w:after="0"/>
        <w:ind w:left="0"/>
        <w:jc w:val="both"/>
      </w:pPr>
      <w:r>
        <w:rPr>
          <w:rFonts w:ascii="Times New Roman"/>
          <w:b w:val="false"/>
          <w:i w:val="false"/>
          <w:color w:val="000000"/>
          <w:sz w:val="28"/>
        </w:rPr>
        <w:t>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 610</w:t>
      </w:r>
    </w:p>
    <w:p>
      <w:pPr>
        <w:spacing w:after="0"/>
        <w:ind w:left="0"/>
        <w:jc w:val="both"/>
      </w:pPr>
      <w:r>
        <w:rPr>
          <w:rFonts w:ascii="Times New Roman"/>
          <w:b w:val="false"/>
          <w:i w:val="false"/>
          <w:color w:val="000000"/>
          <w:sz w:val="28"/>
        </w:rPr>
        <w:t>
      Телеграммаларды, телефонхаттарды, факстерді, сөйлесулерге өтінімдерді 122(7)</w:t>
      </w:r>
    </w:p>
    <w:p>
      <w:pPr>
        <w:spacing w:after="0"/>
        <w:ind w:left="0"/>
        <w:jc w:val="both"/>
      </w:pPr>
      <w:r>
        <w:rPr>
          <w:rFonts w:ascii="Times New Roman"/>
          <w:b w:val="false"/>
          <w:i w:val="false"/>
          <w:color w:val="000000"/>
          <w:sz w:val="28"/>
        </w:rPr>
        <w:t>
      Температура мен ылғалдықты өлшеу приборларының көрсеткіштерін тіркеуді 142 (4)</w:t>
      </w:r>
    </w:p>
    <w:p>
      <w:pPr>
        <w:spacing w:after="0"/>
        <w:ind w:left="0"/>
        <w:jc w:val="both"/>
      </w:pPr>
      <w:r>
        <w:rPr>
          <w:rFonts w:ascii="Times New Roman"/>
          <w:b w:val="false"/>
          <w:i w:val="false"/>
          <w:color w:val="000000"/>
          <w:sz w:val="28"/>
        </w:rPr>
        <w:t>
      Тұрғын үй қоры 755</w:t>
      </w:r>
    </w:p>
    <w:p>
      <w:pPr>
        <w:spacing w:after="0"/>
        <w:ind w:left="0"/>
        <w:jc w:val="both"/>
      </w:pPr>
      <w:r>
        <w:rPr>
          <w:rFonts w:ascii="Times New Roman"/>
          <w:b w:val="false"/>
          <w:i w:val="false"/>
          <w:color w:val="000000"/>
          <w:sz w:val="28"/>
        </w:rPr>
        <w:t>
      Тұрғын үй-жайларды азаматтардың меншігіне беру және жекешелендірілген тұрғын үй алаңын есепке алу бойынша құжаттарды тіркеу 761</w:t>
      </w:r>
    </w:p>
    <w:p>
      <w:pPr>
        <w:spacing w:after="0"/>
        <w:ind w:left="0"/>
        <w:jc w:val="both"/>
      </w:pPr>
      <w:r>
        <w:rPr>
          <w:rFonts w:ascii="Times New Roman"/>
          <w:b w:val="false"/>
          <w:i w:val="false"/>
          <w:color w:val="000000"/>
          <w:sz w:val="28"/>
        </w:rPr>
        <w:t>
      Тұтынушыларға жөнелтілетін материалдарды (шикізаттарды), өнімдер мен жабдықтарды есепке алу 635</w:t>
      </w:r>
    </w:p>
    <w:p>
      <w:pPr>
        <w:spacing w:after="0"/>
        <w:ind w:left="0"/>
        <w:jc w:val="both"/>
      </w:pPr>
      <w:r>
        <w:rPr>
          <w:rFonts w:ascii="Times New Roman"/>
          <w:b w:val="false"/>
          <w:i w:val="false"/>
          <w:color w:val="000000"/>
          <w:sz w:val="28"/>
        </w:rPr>
        <w:t>
      Тұтынушыларға жөнелтілетін материалдарды (шикізаттарды), өнімдер мен жабдықтарды есепке алу 668</w:t>
      </w:r>
    </w:p>
    <w:p>
      <w:pPr>
        <w:spacing w:after="0"/>
        <w:ind w:left="0"/>
        <w:jc w:val="both"/>
      </w:pPr>
      <w:r>
        <w:rPr>
          <w:rFonts w:ascii="Times New Roman"/>
          <w:b w:val="false"/>
          <w:i w:val="false"/>
          <w:color w:val="000000"/>
          <w:sz w:val="28"/>
        </w:rPr>
        <w:t>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актілерін 122(3)</w:t>
      </w:r>
    </w:p>
    <w:p>
      <w:pPr>
        <w:spacing w:after="0"/>
        <w:ind w:left="0"/>
        <w:jc w:val="both"/>
      </w:pPr>
      <w:r>
        <w:rPr>
          <w:rFonts w:ascii="Times New Roman"/>
          <w:b w:val="false"/>
          <w:i w:val="false"/>
          <w:color w:val="000000"/>
          <w:sz w:val="28"/>
        </w:rPr>
        <w:t>
      Ұйым басшысының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актілерін 122(4)</w:t>
      </w:r>
    </w:p>
    <w:p>
      <w:pPr>
        <w:spacing w:after="0"/>
        <w:ind w:left="0"/>
        <w:jc w:val="both"/>
      </w:pPr>
      <w:r>
        <w:rPr>
          <w:rFonts w:ascii="Times New Roman"/>
          <w:b w:val="false"/>
          <w:i w:val="false"/>
          <w:color w:val="000000"/>
          <w:sz w:val="28"/>
        </w:rPr>
        <w:t>
      Ұйымға халықаралық ұйым өкілдерінің келуін есепке алу 547</w:t>
      </w:r>
    </w:p>
    <w:p>
      <w:pPr>
        <w:spacing w:after="0"/>
        <w:ind w:left="0"/>
        <w:jc w:val="both"/>
      </w:pPr>
      <w:r>
        <w:rPr>
          <w:rFonts w:ascii="Times New Roman"/>
          <w:b w:val="false"/>
          <w:i w:val="false"/>
          <w:color w:val="000000"/>
          <w:sz w:val="28"/>
        </w:rPr>
        <w:t>
      Үй-жайлардың, ғимараттардың, құрылыстардың техникалық жабдықтарын пайдалану кезіндегі ақауларды есепке алу 682</w:t>
      </w:r>
    </w:p>
    <w:p>
      <w:pPr>
        <w:spacing w:after="0"/>
        <w:ind w:left="0"/>
        <w:jc w:val="both"/>
      </w:pPr>
      <w:r>
        <w:rPr>
          <w:rFonts w:ascii="Times New Roman"/>
          <w:b w:val="false"/>
          <w:i w:val="false"/>
          <w:color w:val="000000"/>
          <w:sz w:val="28"/>
        </w:rPr>
        <w:t>
      Істерді уақытша пайдалануға беруді 142(3)</w:t>
      </w:r>
    </w:p>
    <w:p>
      <w:pPr>
        <w:spacing w:after="0"/>
        <w:ind w:left="0"/>
        <w:jc w:val="both"/>
      </w:pPr>
      <w:r>
        <w:rPr>
          <w:rFonts w:ascii="Times New Roman"/>
          <w:b w:val="false"/>
          <w:i w:val="false"/>
          <w:color w:val="000000"/>
          <w:sz w:val="28"/>
        </w:rPr>
        <w:t>
      Электрондық ақпарат тасымалдағыштарды, ақпараттарды рұқсат етілмеген әрекеттерден сақтайтын бағдарламалық-техникалық құралдарды, конфиденциалды ақпаратпен жұмыс істеуге арналған қатты дискідегі жинақтаушыларды 142 (1)</w:t>
      </w:r>
    </w:p>
    <w:p>
      <w:pPr>
        <w:spacing w:after="0"/>
        <w:ind w:left="0"/>
        <w:jc w:val="both"/>
      </w:pPr>
      <w:r>
        <w:rPr>
          <w:rFonts w:ascii="Times New Roman"/>
          <w:b w:val="false"/>
          <w:i w:val="false"/>
          <w:color w:val="000000"/>
          <w:sz w:val="28"/>
        </w:rPr>
        <w:t>
      Электрондық цифрлық қолтаңбаның сәйкестігін растайтын берілген тіркеу куәліктерін есепке алу 145</w:t>
      </w:r>
    </w:p>
    <w:p>
      <w:pPr>
        <w:spacing w:after="0"/>
        <w:ind w:left="0"/>
        <w:jc w:val="both"/>
      </w:pPr>
      <w:r>
        <w:rPr>
          <w:rFonts w:ascii="Times New Roman"/>
          <w:b w:val="false"/>
          <w:i w:val="false"/>
          <w:color w:val="000000"/>
          <w:sz w:val="28"/>
        </w:rPr>
        <w:t>
      ЖҰМЫСТАР:</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курстық және бақылау 504</w:t>
      </w:r>
    </w:p>
    <w:p>
      <w:pPr>
        <w:spacing w:after="0"/>
        <w:ind w:left="0"/>
        <w:jc w:val="both"/>
      </w:pPr>
      <w:r>
        <w:rPr>
          <w:rFonts w:ascii="Times New Roman"/>
          <w:b w:val="false"/>
          <w:i w:val="false"/>
          <w:color w:val="000000"/>
          <w:sz w:val="28"/>
        </w:rPr>
        <w:t>
      ЗАҢДАР:</w:t>
      </w:r>
    </w:p>
    <w:p>
      <w:pPr>
        <w:spacing w:after="0"/>
        <w:ind w:left="0"/>
        <w:jc w:val="both"/>
      </w:pPr>
      <w:r>
        <w:rPr>
          <w:rFonts w:ascii="Times New Roman"/>
          <w:b w:val="false"/>
          <w:i w:val="false"/>
          <w:color w:val="000000"/>
          <w:sz w:val="28"/>
        </w:rPr>
        <w:t>
      Конституциялық 1</w:t>
      </w:r>
    </w:p>
    <w:p>
      <w:pPr>
        <w:spacing w:after="0"/>
        <w:ind w:left="0"/>
        <w:jc w:val="both"/>
      </w:pPr>
      <w:r>
        <w:rPr>
          <w:rFonts w:ascii="Times New Roman"/>
          <w:b w:val="false"/>
          <w:i w:val="false"/>
          <w:color w:val="000000"/>
          <w:sz w:val="28"/>
        </w:rPr>
        <w:t>
      Өткізілетін орында, ұсынылатын ұйымда 174</w:t>
      </w:r>
    </w:p>
    <w:p>
      <w:pPr>
        <w:spacing w:after="0"/>
        <w:ind w:left="0"/>
        <w:jc w:val="both"/>
      </w:pPr>
      <w:r>
        <w:rPr>
          <w:rFonts w:ascii="Times New Roman"/>
          <w:b w:val="false"/>
          <w:i w:val="false"/>
          <w:color w:val="000000"/>
          <w:sz w:val="28"/>
        </w:rPr>
        <w:t>
      шоғырландырылған 1</w:t>
      </w:r>
    </w:p>
    <w:p>
      <w:pPr>
        <w:spacing w:after="0"/>
        <w:ind w:left="0"/>
        <w:jc w:val="both"/>
      </w:pPr>
      <w:r>
        <w:rPr>
          <w:rFonts w:ascii="Times New Roman"/>
          <w:b w:val="false"/>
          <w:i w:val="false"/>
          <w:color w:val="000000"/>
          <w:sz w:val="28"/>
        </w:rPr>
        <w:t>
      КАДАСТРЫ:</w:t>
      </w:r>
    </w:p>
    <w:p>
      <w:pPr>
        <w:spacing w:after="0"/>
        <w:ind w:left="0"/>
        <w:jc w:val="both"/>
      </w:pPr>
      <w:r>
        <w:rPr>
          <w:rFonts w:ascii="Times New Roman"/>
          <w:b w:val="false"/>
          <w:i w:val="false"/>
          <w:color w:val="000000"/>
          <w:sz w:val="28"/>
        </w:rPr>
        <w:t>
      Жылжымайтын мүліктің, табиғи ресурстардың, топырақтың балдық картасы және жылжымайтын мүліктің құндылық деңгейін растайтын құжаттар 362</w:t>
      </w:r>
    </w:p>
    <w:p>
      <w:pPr>
        <w:spacing w:after="0"/>
        <w:ind w:left="0"/>
        <w:jc w:val="both"/>
      </w:pPr>
      <w:r>
        <w:rPr>
          <w:rFonts w:ascii="Times New Roman"/>
          <w:b w:val="false"/>
          <w:i w:val="false"/>
          <w:color w:val="000000"/>
          <w:sz w:val="28"/>
        </w:rPr>
        <w:t>
      КАРТОТЕКАЛАР:</w:t>
      </w:r>
    </w:p>
    <w:p>
      <w:pPr>
        <w:spacing w:after="0"/>
        <w:ind w:left="0"/>
        <w:jc w:val="both"/>
      </w:pPr>
      <w:r>
        <w:rPr>
          <w:rFonts w:ascii="Times New Roman"/>
          <w:b w:val="false"/>
          <w:i w:val="false"/>
          <w:color w:val="000000"/>
          <w:sz w:val="28"/>
        </w:rPr>
        <w:t>
      Байланыс құралдарын есепке алу 701</w:t>
      </w:r>
    </w:p>
    <w:p>
      <w:pPr>
        <w:spacing w:after="0"/>
        <w:ind w:left="0"/>
        <w:jc w:val="both"/>
      </w:pPr>
      <w:r>
        <w:rPr>
          <w:rFonts w:ascii="Times New Roman"/>
          <w:b w:val="false"/>
          <w:i w:val="false"/>
          <w:color w:val="000000"/>
          <w:sz w:val="28"/>
        </w:rPr>
        <w:t>
      КАРТОЧКАЛАР:</w:t>
      </w:r>
    </w:p>
    <w:p>
      <w:pPr>
        <w:spacing w:after="0"/>
        <w:ind w:left="0"/>
        <w:jc w:val="both"/>
      </w:pPr>
      <w:r>
        <w:rPr>
          <w:rFonts w:ascii="Times New Roman"/>
          <w:b w:val="false"/>
          <w:i w:val="false"/>
          <w:color w:val="000000"/>
          <w:sz w:val="28"/>
        </w:rPr>
        <w:t>
      Аудиовизуалды құжаттарды 122 (8)</w:t>
      </w:r>
    </w:p>
    <w:p>
      <w:pPr>
        <w:spacing w:after="0"/>
        <w:ind w:left="0"/>
        <w:jc w:val="both"/>
      </w:pPr>
      <w:r>
        <w:rPr>
          <w:rFonts w:ascii="Times New Roman"/>
          <w:b w:val="false"/>
          <w:i w:val="false"/>
          <w:color w:val="000000"/>
          <w:sz w:val="28"/>
        </w:rPr>
        <w:t>
      Еңбек кітапшаларымен олардың қосымша беттерін 491(3)</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Әскери есепке жататын тұлғаларды 491(5)</w:t>
      </w:r>
    </w:p>
    <w:p>
      <w:pPr>
        <w:spacing w:after="0"/>
        <w:ind w:left="0"/>
        <w:jc w:val="both"/>
      </w:pPr>
      <w:r>
        <w:rPr>
          <w:rFonts w:ascii="Times New Roman"/>
          <w:b w:val="false"/>
          <w:i w:val="false"/>
          <w:color w:val="000000"/>
          <w:sz w:val="28"/>
        </w:rPr>
        <w:t>
      Жалақы, еңбек өтілі, жұмыс орны туралы 491(4)</w:t>
      </w:r>
    </w:p>
    <w:p>
      <w:pPr>
        <w:spacing w:after="0"/>
        <w:ind w:left="0"/>
        <w:jc w:val="both"/>
      </w:pPr>
      <w:r>
        <w:rPr>
          <w:rFonts w:ascii="Times New Roman"/>
          <w:b w:val="false"/>
          <w:i w:val="false"/>
          <w:color w:val="000000"/>
          <w:sz w:val="28"/>
        </w:rPr>
        <w:t>
      жеке 469</w:t>
      </w:r>
    </w:p>
    <w:p>
      <w:pPr>
        <w:spacing w:after="0"/>
        <w:ind w:left="0"/>
        <w:jc w:val="both"/>
      </w:pPr>
      <w:r>
        <w:rPr>
          <w:rFonts w:ascii="Times New Roman"/>
          <w:b w:val="false"/>
          <w:i w:val="false"/>
          <w:color w:val="000000"/>
          <w:sz w:val="28"/>
        </w:rPr>
        <w:t>
      Жеке істерді, жеке карточкаларды, еңбек шарттарын (келісімшарттарын) еңбек келісімдер 491(2)</w:t>
      </w:r>
    </w:p>
    <w:p>
      <w:pPr>
        <w:spacing w:after="0"/>
        <w:ind w:left="0"/>
        <w:jc w:val="both"/>
      </w:pPr>
      <w:r>
        <w:rPr>
          <w:rFonts w:ascii="Times New Roman"/>
          <w:b w:val="false"/>
          <w:i w:val="false"/>
          <w:color w:val="000000"/>
          <w:sz w:val="28"/>
        </w:rPr>
        <w:t>
      Жинақтаушы зейнетақы қорына, бірыңғай жинақтаушы зейнет ақы қорына міндетті зейнетақы жарналарын, міндетті кәсіби зейнет ақы жарналарын аударуды 736</w:t>
      </w:r>
    </w:p>
    <w:p>
      <w:pPr>
        <w:spacing w:after="0"/>
        <w:ind w:left="0"/>
        <w:jc w:val="both"/>
      </w:pPr>
      <w:r>
        <w:rPr>
          <w:rFonts w:ascii="Times New Roman"/>
          <w:b w:val="false"/>
          <w:i w:val="false"/>
          <w:color w:val="000000"/>
          <w:sz w:val="28"/>
        </w:rPr>
        <w:t>
      Жұмыскерлердіқабылдауды, ауыстыруды, босатуды 491 (1)</w:t>
      </w:r>
    </w:p>
    <w:p>
      <w:pPr>
        <w:spacing w:after="0"/>
        <w:ind w:left="0"/>
        <w:jc w:val="both"/>
      </w:pPr>
      <w:r>
        <w:rPr>
          <w:rFonts w:ascii="Times New Roman"/>
          <w:b w:val="false"/>
          <w:i w:val="false"/>
          <w:color w:val="000000"/>
          <w:sz w:val="28"/>
        </w:rPr>
        <w:t>
      Кәмелетке толмаған балаларға тұрғын үй алаңдарын бекітуді 767</w:t>
      </w:r>
    </w:p>
    <w:p>
      <w:pPr>
        <w:spacing w:after="0"/>
        <w:ind w:left="0"/>
        <w:jc w:val="both"/>
      </w:pPr>
      <w:r>
        <w:rPr>
          <w:rFonts w:ascii="Times New Roman"/>
          <w:b w:val="false"/>
          <w:i w:val="false"/>
          <w:color w:val="000000"/>
          <w:sz w:val="28"/>
        </w:rPr>
        <w:t>
      Кіріс, шығыс және ішкі құжаттарды 122(5)</w:t>
      </w:r>
    </w:p>
    <w:p>
      <w:pPr>
        <w:spacing w:after="0"/>
        <w:ind w:left="0"/>
        <w:jc w:val="both"/>
      </w:pPr>
      <w:r>
        <w:rPr>
          <w:rFonts w:ascii="Times New Roman"/>
          <w:b w:val="false"/>
          <w:i w:val="false"/>
          <w:color w:val="000000"/>
          <w:sz w:val="28"/>
        </w:rPr>
        <w:t>
      Қарудың, оқ-дәрілердің және арнайы құралдардың бар болуын, Қозғалысын және жай-күйінің сапасын і 726</w:t>
      </w:r>
    </w:p>
    <w:p>
      <w:pPr>
        <w:spacing w:after="0"/>
        <w:ind w:left="0"/>
        <w:jc w:val="both"/>
      </w:pPr>
      <w:r>
        <w:rPr>
          <w:rFonts w:ascii="Times New Roman"/>
          <w:b w:val="false"/>
          <w:i w:val="false"/>
          <w:color w:val="000000"/>
          <w:sz w:val="28"/>
        </w:rPr>
        <w:t>
      Құжаттардың орындалуын 122 (6)</w:t>
      </w:r>
    </w:p>
    <w:p>
      <w:pPr>
        <w:spacing w:after="0"/>
        <w:ind w:left="0"/>
        <w:jc w:val="both"/>
      </w:pPr>
      <w:r>
        <w:rPr>
          <w:rFonts w:ascii="Times New Roman"/>
          <w:b w:val="false"/>
          <w:i w:val="false"/>
          <w:color w:val="000000"/>
          <w:sz w:val="28"/>
        </w:rPr>
        <w:t>
      Міндетті әлеуметтік аударымдарды 737</w:t>
      </w:r>
    </w:p>
    <w:p>
      <w:pPr>
        <w:spacing w:after="0"/>
        <w:ind w:left="0"/>
        <w:jc w:val="both"/>
      </w:pPr>
      <w:r>
        <w:rPr>
          <w:rFonts w:ascii="Times New Roman"/>
          <w:b w:val="false"/>
          <w:i w:val="false"/>
          <w:color w:val="000000"/>
          <w:sz w:val="28"/>
        </w:rPr>
        <w:t>
      Міндетті әлеуметтік медициналық сақтандыру жарналарын 738</w:t>
      </w:r>
    </w:p>
    <w:p>
      <w:pPr>
        <w:spacing w:after="0"/>
        <w:ind w:left="0"/>
        <w:jc w:val="both"/>
      </w:pPr>
      <w:r>
        <w:rPr>
          <w:rFonts w:ascii="Times New Roman"/>
          <w:b w:val="false"/>
          <w:i w:val="false"/>
          <w:color w:val="000000"/>
          <w:sz w:val="28"/>
        </w:rPr>
        <w:t>
      Телеграммаларды, телефонхаттарды, факстерді, сөйлесулерге өтінімдерді 122 (7)</w:t>
      </w:r>
    </w:p>
    <w:p>
      <w:pPr>
        <w:spacing w:after="0"/>
        <w:ind w:left="0"/>
        <w:jc w:val="both"/>
      </w:pPr>
      <w:r>
        <w:rPr>
          <w:rFonts w:ascii="Times New Roman"/>
          <w:b w:val="false"/>
          <w:i w:val="false"/>
          <w:color w:val="000000"/>
          <w:sz w:val="28"/>
        </w:rPr>
        <w:t>
      тіркеу:</w:t>
      </w:r>
    </w:p>
    <w:p>
      <w:pPr>
        <w:spacing w:after="0"/>
        <w:ind w:left="0"/>
        <w:jc w:val="both"/>
      </w:pPr>
      <w:r>
        <w:rPr>
          <w:rFonts w:ascii="Times New Roman"/>
          <w:b w:val="false"/>
          <w:i w:val="false"/>
          <w:color w:val="000000"/>
          <w:sz w:val="28"/>
        </w:rPr>
        <w:t>
      Ұйым басшысының жеке құрам бойынша 122 (3)</w:t>
      </w:r>
    </w:p>
    <w:p>
      <w:pPr>
        <w:spacing w:after="0"/>
        <w:ind w:left="0"/>
        <w:jc w:val="both"/>
      </w:pPr>
      <w:r>
        <w:rPr>
          <w:rFonts w:ascii="Times New Roman"/>
          <w:b w:val="false"/>
          <w:i w:val="false"/>
          <w:color w:val="000000"/>
          <w:sz w:val="28"/>
        </w:rPr>
        <w:t>
      Ұйым басшысының негізгі қызмет бойынша (өндірістік) 122 (2)</w:t>
      </w:r>
    </w:p>
    <w:p>
      <w:pPr>
        <w:spacing w:after="0"/>
        <w:ind w:left="0"/>
        <w:jc w:val="both"/>
      </w:pPr>
      <w:r>
        <w:rPr>
          <w:rFonts w:ascii="Times New Roman"/>
          <w:b w:val="false"/>
          <w:i w:val="false"/>
          <w:color w:val="000000"/>
          <w:sz w:val="28"/>
        </w:rPr>
        <w:t>
      Ұйымға халықаралық ұйым өкілдерінің келуін 547</w:t>
      </w:r>
    </w:p>
    <w:p>
      <w:pPr>
        <w:spacing w:after="0"/>
        <w:ind w:left="0"/>
        <w:jc w:val="both"/>
      </w:pPr>
      <w:r>
        <w:rPr>
          <w:rFonts w:ascii="Times New Roman"/>
          <w:b w:val="false"/>
          <w:i w:val="false"/>
          <w:color w:val="000000"/>
          <w:sz w:val="28"/>
        </w:rPr>
        <w:t>
      Электрондық тіркеу-бақылау нысандары автоматтандырылған ақпарат жүйесіндегі 122 (1)</w:t>
      </w:r>
    </w:p>
    <w:p>
      <w:pPr>
        <w:spacing w:after="0"/>
        <w:ind w:left="0"/>
        <w:jc w:val="both"/>
      </w:pPr>
      <w:r>
        <w:rPr>
          <w:rFonts w:ascii="Times New Roman"/>
          <w:b w:val="false"/>
          <w:i w:val="false"/>
          <w:color w:val="000000"/>
          <w:sz w:val="28"/>
        </w:rPr>
        <w:t>
      ҚАУЛЫЛАР:</w:t>
      </w:r>
    </w:p>
    <w:p>
      <w:pPr>
        <w:spacing w:after="0"/>
        <w:ind w:left="0"/>
        <w:jc w:val="both"/>
      </w:pPr>
      <w:r>
        <w:rPr>
          <w:rFonts w:ascii="Times New Roman"/>
          <w:b w:val="false"/>
          <w:i w:val="false"/>
          <w:color w:val="000000"/>
          <w:sz w:val="28"/>
        </w:rPr>
        <w:t>
      Аттестаттау, біліктілік, тарифтеу комиссиялары отырыстарының 492</w:t>
      </w:r>
    </w:p>
    <w:p>
      <w:pPr>
        <w:spacing w:after="0"/>
        <w:ind w:left="0"/>
        <w:jc w:val="both"/>
      </w:pPr>
      <w:r>
        <w:rPr>
          <w:rFonts w:ascii="Times New Roman"/>
          <w:b w:val="false"/>
          <w:i w:val="false"/>
          <w:color w:val="000000"/>
          <w:sz w:val="28"/>
        </w:rPr>
        <w:t>
      Қазақстан Республикасы Парламенті Сенаты мен Мәжілісінің 1</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601</w:t>
      </w:r>
    </w:p>
    <w:p>
      <w:pPr>
        <w:spacing w:after="0"/>
        <w:ind w:left="0"/>
        <w:jc w:val="both"/>
      </w:pPr>
      <w:r>
        <w:rPr>
          <w:rFonts w:ascii="Times New Roman"/>
          <w:b w:val="false"/>
          <w:i w:val="false"/>
          <w:color w:val="000000"/>
          <w:sz w:val="28"/>
        </w:rPr>
        <w:t>
      КВИТАНЦИЯЛАР:</w:t>
      </w:r>
    </w:p>
    <w:p>
      <w:pPr>
        <w:spacing w:after="0"/>
        <w:ind w:left="0"/>
        <w:jc w:val="both"/>
      </w:pPr>
      <w:r>
        <w:rPr>
          <w:rFonts w:ascii="Times New Roman"/>
          <w:b w:val="false"/>
          <w:i w:val="false"/>
          <w:color w:val="000000"/>
          <w:sz w:val="28"/>
        </w:rPr>
        <w:t>
      Заңды тұлғаларды мемлекеттік (есептік) тіркеу (қайта тіркеу), заңды тұлғаларды, оның филиалдарын (өкiлдiктерін) есептiк тiркегенi үшін бюджетке тіркеу алымы 39</w:t>
      </w:r>
    </w:p>
    <w:p>
      <w:pPr>
        <w:spacing w:after="0"/>
        <w:ind w:left="0"/>
        <w:jc w:val="both"/>
      </w:pPr>
      <w:r>
        <w:rPr>
          <w:rFonts w:ascii="Times New Roman"/>
          <w:b w:val="false"/>
          <w:i w:val="false"/>
          <w:color w:val="000000"/>
          <w:sz w:val="28"/>
        </w:rPr>
        <w:t>
      КЕЛІСУ: 3</w:t>
      </w:r>
    </w:p>
    <w:p>
      <w:pPr>
        <w:spacing w:after="0"/>
        <w:ind w:left="0"/>
        <w:jc w:val="both"/>
      </w:pPr>
      <w:r>
        <w:rPr>
          <w:rFonts w:ascii="Times New Roman"/>
          <w:b w:val="false"/>
          <w:i w:val="false"/>
          <w:color w:val="000000"/>
          <w:sz w:val="28"/>
        </w:rPr>
        <w:t>
      Ақпараттық алмасу 591</w:t>
      </w:r>
    </w:p>
    <w:p>
      <w:pPr>
        <w:spacing w:after="0"/>
        <w:ind w:left="0"/>
        <w:jc w:val="both"/>
      </w:pPr>
      <w:r>
        <w:rPr>
          <w:rFonts w:ascii="Times New Roman"/>
          <w:b w:val="false"/>
          <w:i w:val="false"/>
          <w:color w:val="000000"/>
          <w:sz w:val="28"/>
        </w:rPr>
        <w:t>
      Ақпараттық қызмет көрсету, ауыстыру 573</w:t>
      </w:r>
    </w:p>
    <w:p>
      <w:pPr>
        <w:spacing w:after="0"/>
        <w:ind w:left="0"/>
        <w:jc w:val="both"/>
      </w:pPr>
      <w:r>
        <w:rPr>
          <w:rFonts w:ascii="Times New Roman"/>
          <w:b w:val="false"/>
          <w:i w:val="false"/>
          <w:color w:val="000000"/>
          <w:sz w:val="28"/>
        </w:rPr>
        <w:t>
      алу және беруді қабылдау 396</w:t>
      </w:r>
    </w:p>
    <w:p>
      <w:pPr>
        <w:spacing w:after="0"/>
        <w:ind w:left="0"/>
        <w:jc w:val="both"/>
      </w:pPr>
      <w:r>
        <w:rPr>
          <w:rFonts w:ascii="Times New Roman"/>
          <w:b w:val="false"/>
          <w:i w:val="false"/>
          <w:color w:val="000000"/>
          <w:sz w:val="28"/>
        </w:rPr>
        <w:t>
      Әлеуметтік әріптестік тараптары арасында жасалатын 410</w:t>
      </w:r>
    </w:p>
    <w:p>
      <w:pPr>
        <w:spacing w:after="0"/>
        <w:ind w:left="0"/>
        <w:jc w:val="both"/>
      </w:pPr>
      <w:r>
        <w:rPr>
          <w:rFonts w:ascii="Times New Roman"/>
          <w:b w:val="false"/>
          <w:i w:val="false"/>
          <w:color w:val="000000"/>
          <w:sz w:val="28"/>
        </w:rPr>
        <w:t>
      Жұмыстарды қабылдау туралы құжаттар 343</w:t>
      </w:r>
    </w:p>
    <w:p>
      <w:pPr>
        <w:spacing w:after="0"/>
        <w:ind w:left="0"/>
        <w:jc w:val="both"/>
      </w:pPr>
      <w:r>
        <w:rPr>
          <w:rFonts w:ascii="Times New Roman"/>
          <w:b w:val="false"/>
          <w:i w:val="false"/>
          <w:color w:val="000000"/>
          <w:sz w:val="28"/>
        </w:rPr>
        <w:t>
      Заңгерлік қызметтер көрсету туралы шарттар 104</w:t>
      </w:r>
    </w:p>
    <w:p>
      <w:pPr>
        <w:spacing w:after="0"/>
        <w:ind w:left="0"/>
        <w:jc w:val="both"/>
      </w:pPr>
      <w:r>
        <w:rPr>
          <w:rFonts w:ascii="Times New Roman"/>
          <w:b w:val="false"/>
          <w:i w:val="false"/>
          <w:color w:val="000000"/>
          <w:sz w:val="28"/>
        </w:rPr>
        <w:t>
      Келісімдер:</w:t>
      </w:r>
    </w:p>
    <w:p>
      <w:pPr>
        <w:spacing w:after="0"/>
        <w:ind w:left="0"/>
        <w:jc w:val="both"/>
      </w:pPr>
      <w:r>
        <w:rPr>
          <w:rFonts w:ascii="Times New Roman"/>
          <w:b w:val="false"/>
          <w:i w:val="false"/>
          <w:color w:val="000000"/>
          <w:sz w:val="28"/>
        </w:rPr>
        <w:t>
      Ниет-шарттар бойынша келіспеушілік хаттамалары 330</w:t>
      </w:r>
    </w:p>
    <w:p>
      <w:pPr>
        <w:spacing w:after="0"/>
        <w:ind w:left="0"/>
        <w:jc w:val="both"/>
      </w:pPr>
      <w:r>
        <w:rPr>
          <w:rFonts w:ascii="Times New Roman"/>
          <w:b w:val="false"/>
          <w:i w:val="false"/>
          <w:color w:val="000000"/>
          <w:sz w:val="28"/>
        </w:rPr>
        <w:t>
      Өндірушілер мен жеткізушілердің арасындағы бағалық 184</w:t>
      </w:r>
    </w:p>
    <w:p>
      <w:pPr>
        <w:spacing w:after="0"/>
        <w:ind w:left="0"/>
        <w:jc w:val="both"/>
      </w:pPr>
      <w:r>
        <w:rPr>
          <w:rFonts w:ascii="Times New Roman"/>
          <w:b w:val="false"/>
          <w:i w:val="false"/>
          <w:color w:val="000000"/>
          <w:sz w:val="28"/>
        </w:rPr>
        <w:t>
      Шарттар 329</w:t>
      </w:r>
    </w:p>
    <w:p>
      <w:pPr>
        <w:spacing w:after="0"/>
        <w:ind w:left="0"/>
        <w:jc w:val="both"/>
      </w:pPr>
      <w:r>
        <w:rPr>
          <w:rFonts w:ascii="Times New Roman"/>
          <w:b w:val="false"/>
          <w:i w:val="false"/>
          <w:color w:val="000000"/>
          <w:sz w:val="28"/>
        </w:rPr>
        <w:t>
      Экономикалық, ғылыми, мәдени және өзге де байланыстар туралы 548</w:t>
      </w:r>
    </w:p>
    <w:p>
      <w:pPr>
        <w:spacing w:after="0"/>
        <w:ind w:left="0"/>
        <w:jc w:val="both"/>
      </w:pPr>
      <w:r>
        <w:rPr>
          <w:rFonts w:ascii="Times New Roman"/>
          <w:b w:val="false"/>
          <w:i w:val="false"/>
          <w:color w:val="000000"/>
          <w:sz w:val="28"/>
        </w:rPr>
        <w:t>
      КЕПІЛДІКТЕР:</w:t>
      </w:r>
    </w:p>
    <w:p>
      <w:pPr>
        <w:spacing w:after="0"/>
        <w:ind w:left="0"/>
        <w:jc w:val="both"/>
      </w:pPr>
      <w:r>
        <w:rPr>
          <w:rFonts w:ascii="Times New Roman"/>
          <w:b w:val="false"/>
          <w:i w:val="false"/>
          <w:color w:val="000000"/>
          <w:sz w:val="28"/>
        </w:rPr>
        <w:t>
      Сатып алу туралы шарттардың орындалуын қамтамасыз ету туралы банктік 618</w:t>
      </w:r>
    </w:p>
    <w:p>
      <w:pPr>
        <w:spacing w:after="0"/>
        <w:ind w:left="0"/>
        <w:jc w:val="both"/>
      </w:pPr>
      <w:r>
        <w:rPr>
          <w:rFonts w:ascii="Times New Roman"/>
          <w:b w:val="false"/>
          <w:i w:val="false"/>
          <w:color w:val="000000"/>
          <w:sz w:val="28"/>
        </w:rPr>
        <w:t>
      КЕСТЕСІ:</w:t>
      </w:r>
    </w:p>
    <w:p>
      <w:pPr>
        <w:spacing w:after="0"/>
        <w:ind w:left="0"/>
        <w:jc w:val="both"/>
      </w:pPr>
      <w:r>
        <w:rPr>
          <w:rFonts w:ascii="Times New Roman"/>
          <w:b w:val="false"/>
          <w:i w:val="false"/>
          <w:color w:val="000000"/>
          <w:sz w:val="28"/>
        </w:rPr>
        <w:t>
      Аттестаттауданөткізу, біліктіліктібелгілеу 500</w:t>
      </w:r>
    </w:p>
    <w:p>
      <w:pPr>
        <w:spacing w:after="0"/>
        <w:ind w:left="0"/>
        <w:jc w:val="both"/>
      </w:pPr>
      <w:r>
        <w:rPr>
          <w:rFonts w:ascii="Times New Roman"/>
          <w:b w:val="false"/>
          <w:i w:val="false"/>
          <w:color w:val="000000"/>
          <w:sz w:val="28"/>
        </w:rPr>
        <w:t>
      Еңбек демалысын беру 489</w:t>
      </w:r>
    </w:p>
    <w:p>
      <w:pPr>
        <w:spacing w:after="0"/>
        <w:ind w:left="0"/>
        <w:jc w:val="both"/>
      </w:pPr>
      <w:r>
        <w:rPr>
          <w:rFonts w:ascii="Times New Roman"/>
          <w:b w:val="false"/>
          <w:i w:val="false"/>
          <w:color w:val="000000"/>
          <w:sz w:val="28"/>
        </w:rPr>
        <w:t>
      Сапарлар 543</w:t>
      </w:r>
    </w:p>
    <w:p>
      <w:pPr>
        <w:spacing w:after="0"/>
        <w:ind w:left="0"/>
        <w:jc w:val="both"/>
      </w:pPr>
      <w:r>
        <w:rPr>
          <w:rFonts w:ascii="Times New Roman"/>
          <w:b w:val="false"/>
          <w:i w:val="false"/>
          <w:color w:val="000000"/>
          <w:sz w:val="28"/>
        </w:rPr>
        <w:t>
      Ұйымдарбойыншакезекшілердің 720</w:t>
      </w:r>
    </w:p>
    <w:p>
      <w:pPr>
        <w:spacing w:after="0"/>
        <w:ind w:left="0"/>
        <w:jc w:val="both"/>
      </w:pPr>
      <w:r>
        <w:rPr>
          <w:rFonts w:ascii="Times New Roman"/>
          <w:b w:val="false"/>
          <w:i w:val="false"/>
          <w:color w:val="000000"/>
          <w:sz w:val="28"/>
        </w:rPr>
        <w:t>
      КЕСТЕЛЕР:</w:t>
      </w:r>
    </w:p>
    <w:p>
      <w:pPr>
        <w:spacing w:after="0"/>
        <w:ind w:left="0"/>
        <w:jc w:val="both"/>
      </w:pPr>
      <w:r>
        <w:rPr>
          <w:rFonts w:ascii="Times New Roman"/>
          <w:b w:val="false"/>
          <w:i w:val="false"/>
          <w:color w:val="000000"/>
          <w:sz w:val="28"/>
        </w:rPr>
        <w:t>
      Бухгалтерлік (бюджеттік) есеп регистрлері ("Бас журнал" кітабы, ордер журналы, мемориалды ордерлер, есепшоттар бойынша операциялар журналдары, айналым ведомостері, жинақтаушы ведомостер, әзірлеме кестелер, тізілімдер, кітаптар (карточкалар) және басқа да регистрлер) 271</w:t>
      </w:r>
    </w:p>
    <w:p>
      <w:pPr>
        <w:spacing w:after="0"/>
        <w:ind w:left="0"/>
        <w:jc w:val="both"/>
      </w:pPr>
      <w:r>
        <w:rPr>
          <w:rFonts w:ascii="Times New Roman"/>
          <w:b w:val="false"/>
          <w:i w:val="false"/>
          <w:color w:val="000000"/>
          <w:sz w:val="28"/>
        </w:rPr>
        <w:t>
      Мемлекеттік қаржыландырудың статистикасы жөніндегі есептер, мәліметтер және кестелер 351</w:t>
      </w:r>
    </w:p>
    <w:p>
      <w:pPr>
        <w:spacing w:after="0"/>
        <w:ind w:left="0"/>
        <w:jc w:val="both"/>
      </w:pPr>
      <w:r>
        <w:rPr>
          <w:rFonts w:ascii="Times New Roman"/>
          <w:b w:val="false"/>
          <w:i w:val="false"/>
          <w:color w:val="000000"/>
          <w:sz w:val="28"/>
        </w:rPr>
        <w:t>
      Статистикалық есептер, қызметтің барлық негізгі (бейінді) бағыттары мен түрлері бойынша статистикалық мәліметтермен кестелер, олардың құжаттары 353</w:t>
      </w:r>
    </w:p>
    <w:p>
      <w:pPr>
        <w:spacing w:after="0"/>
        <w:ind w:left="0"/>
        <w:jc w:val="both"/>
      </w:pPr>
      <w:r>
        <w:rPr>
          <w:rFonts w:ascii="Times New Roman"/>
          <w:b w:val="false"/>
          <w:i w:val="false"/>
          <w:color w:val="000000"/>
          <w:sz w:val="28"/>
        </w:rPr>
        <w:t>
      Ұйым жоспарларының орындалуы (бюджеттің атқарылуы) туралы есептер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 220</w:t>
      </w:r>
    </w:p>
    <w:p>
      <w:pPr>
        <w:spacing w:after="0"/>
        <w:ind w:left="0"/>
        <w:jc w:val="both"/>
      </w:pPr>
      <w:r>
        <w:rPr>
          <w:rFonts w:ascii="Times New Roman"/>
          <w:b w:val="false"/>
          <w:i w:val="false"/>
          <w:color w:val="000000"/>
          <w:sz w:val="28"/>
        </w:rPr>
        <w:t>
      Ұйымның штат 55</w:t>
      </w:r>
    </w:p>
    <w:p>
      <w:pPr>
        <w:spacing w:after="0"/>
        <w:ind w:left="0"/>
        <w:jc w:val="both"/>
      </w:pPr>
      <w:r>
        <w:rPr>
          <w:rFonts w:ascii="Times New Roman"/>
          <w:b w:val="false"/>
          <w:i w:val="false"/>
          <w:color w:val="000000"/>
          <w:sz w:val="28"/>
        </w:rPr>
        <w:t>
      Шығыскестелері 213</w:t>
      </w:r>
    </w:p>
    <w:p>
      <w:pPr>
        <w:spacing w:after="0"/>
        <w:ind w:left="0"/>
        <w:jc w:val="both"/>
      </w:pPr>
      <w:r>
        <w:rPr>
          <w:rFonts w:ascii="Times New Roman"/>
          <w:b w:val="false"/>
          <w:i w:val="false"/>
          <w:color w:val="000000"/>
          <w:sz w:val="28"/>
        </w:rPr>
        <w:t>
      КОНТРАКТІЛЕР:</w:t>
      </w:r>
    </w:p>
    <w:p>
      <w:pPr>
        <w:spacing w:after="0"/>
        <w:ind w:left="0"/>
        <w:jc w:val="both"/>
      </w:pPr>
      <w:r>
        <w:rPr>
          <w:rFonts w:ascii="Times New Roman"/>
          <w:b w:val="false"/>
          <w:i w:val="false"/>
          <w:color w:val="000000"/>
          <w:sz w:val="28"/>
        </w:rPr>
        <w:t>
      Еңбек шарттары, келісім-шарттар 467</w:t>
      </w:r>
    </w:p>
    <w:p>
      <w:pPr>
        <w:spacing w:after="0"/>
        <w:ind w:left="0"/>
        <w:jc w:val="both"/>
      </w:pPr>
      <w:r>
        <w:rPr>
          <w:rFonts w:ascii="Times New Roman"/>
          <w:b w:val="false"/>
          <w:i w:val="false"/>
          <w:color w:val="000000"/>
          <w:sz w:val="28"/>
        </w:rPr>
        <w:t>
      Экономикалық, ғылыми, мәдени және өзге де байланыстар туралы 548</w:t>
      </w:r>
    </w:p>
    <w:p>
      <w:pPr>
        <w:spacing w:after="0"/>
        <w:ind w:left="0"/>
        <w:jc w:val="both"/>
      </w:pPr>
      <w:r>
        <w:rPr>
          <w:rFonts w:ascii="Times New Roman"/>
          <w:b w:val="false"/>
          <w:i w:val="false"/>
          <w:color w:val="000000"/>
          <w:sz w:val="28"/>
        </w:rPr>
        <w:t>
      КӨШІРМЕЛЕР:</w:t>
      </w:r>
    </w:p>
    <w:p>
      <w:pPr>
        <w:spacing w:after="0"/>
        <w:ind w:left="0"/>
        <w:jc w:val="both"/>
      </w:pPr>
      <w:r>
        <w:rPr>
          <w:rFonts w:ascii="Times New Roman"/>
          <w:b w:val="false"/>
          <w:i w:val="false"/>
          <w:color w:val="000000"/>
          <w:sz w:val="28"/>
        </w:rPr>
        <w:t>
      Жеке істер 545</w:t>
      </w:r>
    </w:p>
    <w:p>
      <w:pPr>
        <w:spacing w:after="0"/>
        <w:ind w:left="0"/>
        <w:jc w:val="both"/>
      </w:pPr>
      <w:r>
        <w:rPr>
          <w:rFonts w:ascii="Times New Roman"/>
          <w:b w:val="false"/>
          <w:i w:val="false"/>
          <w:color w:val="000000"/>
          <w:sz w:val="28"/>
        </w:rPr>
        <w:t>
      Зейнеткерлік қамтамасыз ету туралы келісімшарттардың 468</w:t>
      </w:r>
    </w:p>
    <w:p>
      <w:pPr>
        <w:spacing w:after="0"/>
        <w:ind w:left="0"/>
        <w:jc w:val="both"/>
      </w:pPr>
      <w:r>
        <w:rPr>
          <w:rFonts w:ascii="Times New Roman"/>
          <w:b w:val="false"/>
          <w:i w:val="false"/>
          <w:color w:val="000000"/>
          <w:sz w:val="28"/>
        </w:rPr>
        <w:t>
      КРИТЕРИЛЕР:</w:t>
      </w:r>
    </w:p>
    <w:p>
      <w:pPr>
        <w:spacing w:after="0"/>
        <w:ind w:left="0"/>
        <w:jc w:val="both"/>
      </w:pPr>
      <w:r>
        <w:rPr>
          <w:rFonts w:ascii="Times New Roman"/>
          <w:b w:val="false"/>
          <w:i w:val="false"/>
          <w:color w:val="000000"/>
          <w:sz w:val="28"/>
        </w:rPr>
        <w:t>
      Қаржылық, бухгалтерлік есептілігі міндетті аудитке жататын ұйымдар қызметінің (көрсеткіштер жүйесі) 35</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Жылжымайтын мүлікке құқықтарды мемлекеттік тіркеу туралы 363</w:t>
      </w:r>
    </w:p>
    <w:p>
      <w:pPr>
        <w:spacing w:after="0"/>
        <w:ind w:left="0"/>
        <w:jc w:val="both"/>
      </w:pPr>
      <w:r>
        <w:rPr>
          <w:rFonts w:ascii="Times New Roman"/>
          <w:b w:val="false"/>
          <w:i w:val="false"/>
          <w:color w:val="000000"/>
          <w:sz w:val="28"/>
        </w:rPr>
        <w:t>
      Мүлікке меншік құқығын, мүлікті иелену, пайдалану құқығын беретін фирмалық атауларды, тауар белгілерін (қызмет көрсету белгілерін, эмблемаларды, логотиптерді) тіркеу 42</w:t>
      </w:r>
    </w:p>
    <w:p>
      <w:pPr>
        <w:spacing w:after="0"/>
        <w:ind w:left="0"/>
        <w:jc w:val="both"/>
      </w:pPr>
      <w:r>
        <w:rPr>
          <w:rFonts w:ascii="Times New Roman"/>
          <w:b w:val="false"/>
          <w:i w:val="false"/>
          <w:color w:val="000000"/>
          <w:sz w:val="28"/>
        </w:rPr>
        <w:t>
      Мүлікті меншіктену, иелену, пайдалану құқығына 44</w:t>
      </w:r>
    </w:p>
    <w:p>
      <w:pPr>
        <w:spacing w:after="0"/>
        <w:ind w:left="0"/>
        <w:jc w:val="both"/>
      </w:pPr>
      <w:r>
        <w:rPr>
          <w:rFonts w:ascii="Times New Roman"/>
          <w:b w:val="false"/>
          <w:i w:val="false"/>
          <w:color w:val="000000"/>
          <w:sz w:val="28"/>
        </w:rPr>
        <w:t>
      КІТАПТАР:</w:t>
      </w:r>
    </w:p>
    <w:p>
      <w:pPr>
        <w:spacing w:after="0"/>
        <w:ind w:left="0"/>
        <w:jc w:val="both"/>
      </w:pPr>
      <w:r>
        <w:rPr>
          <w:rFonts w:ascii="Times New Roman"/>
          <w:b w:val="false"/>
          <w:i w:val="false"/>
          <w:color w:val="000000"/>
          <w:sz w:val="28"/>
        </w:rPr>
        <w:t>
      Азаматтық қорғаныс бөлімшелерінің мүлкін 717</w:t>
      </w:r>
    </w:p>
    <w:p>
      <w:pPr>
        <w:spacing w:after="0"/>
        <w:ind w:left="0"/>
        <w:jc w:val="both"/>
      </w:pPr>
      <w:r>
        <w:rPr>
          <w:rFonts w:ascii="Times New Roman"/>
          <w:b w:val="false"/>
          <w:i w:val="false"/>
          <w:color w:val="000000"/>
          <w:sz w:val="28"/>
        </w:rPr>
        <w:t>
      Аккредиттеуден өту туралы құжаттардың 71</w:t>
      </w:r>
    </w:p>
    <w:p>
      <w:pPr>
        <w:spacing w:after="0"/>
        <w:ind w:left="0"/>
        <w:jc w:val="both"/>
      </w:pPr>
      <w:r>
        <w:rPr>
          <w:rFonts w:ascii="Times New Roman"/>
          <w:b w:val="false"/>
          <w:i w:val="false"/>
          <w:color w:val="000000"/>
          <w:sz w:val="28"/>
        </w:rPr>
        <w:t>
      Акциялармен және басқа бағалы қағаздармен операцияларды, тізбелерінен үзінді көшірме беруді 88</w:t>
      </w:r>
    </w:p>
    <w:p>
      <w:pPr>
        <w:spacing w:after="0"/>
        <w:ind w:left="0"/>
        <w:jc w:val="both"/>
      </w:pPr>
      <w:r>
        <w:rPr>
          <w:rFonts w:ascii="Times New Roman"/>
          <w:b w:val="false"/>
          <w:i w:val="false"/>
          <w:color w:val="000000"/>
          <w:sz w:val="28"/>
        </w:rPr>
        <w:t>
      Архивтік анықтамаларды, архивтік құжаттардың көшірмелерін, архивтік құжаттардан үзінді көшірмелер беруді 150</w:t>
      </w:r>
    </w:p>
    <w:p>
      <w:pPr>
        <w:spacing w:after="0"/>
        <w:ind w:left="0"/>
        <w:jc w:val="both"/>
      </w:pPr>
      <w:r>
        <w:rPr>
          <w:rFonts w:ascii="Times New Roman"/>
          <w:b w:val="false"/>
          <w:i w:val="false"/>
          <w:color w:val="000000"/>
          <w:sz w:val="28"/>
        </w:rPr>
        <w:t>
      Атқаратын қызметі және еңбекақы көлемі туралы жұмыс орнынан берілген анықтамаларды 758</w:t>
      </w:r>
    </w:p>
    <w:p>
      <w:pPr>
        <w:spacing w:after="0"/>
        <w:ind w:left="0"/>
        <w:jc w:val="both"/>
      </w:pPr>
      <w:r>
        <w:rPr>
          <w:rFonts w:ascii="Times New Roman"/>
          <w:b w:val="false"/>
          <w:i w:val="false"/>
          <w:color w:val="000000"/>
          <w:sz w:val="28"/>
        </w:rPr>
        <w:t>
      Аудиовизуалды құжаттардың 122 (8)</w:t>
      </w:r>
    </w:p>
    <w:p>
      <w:pPr>
        <w:spacing w:after="0"/>
        <w:ind w:left="0"/>
        <w:jc w:val="both"/>
      </w:pPr>
      <w:r>
        <w:rPr>
          <w:rFonts w:ascii="Times New Roman"/>
          <w:b w:val="false"/>
          <w:i w:val="false"/>
          <w:color w:val="000000"/>
          <w:sz w:val="28"/>
        </w:rPr>
        <w:t>
      Байланыс құралдарын есепке алу</w:t>
      </w:r>
    </w:p>
    <w:p>
      <w:pPr>
        <w:spacing w:after="0"/>
        <w:ind w:left="0"/>
        <w:jc w:val="both"/>
      </w:pPr>
      <w:r>
        <w:rPr>
          <w:rFonts w:ascii="Times New Roman"/>
          <w:b w:val="false"/>
          <w:i w:val="false"/>
          <w:color w:val="000000"/>
          <w:sz w:val="28"/>
        </w:rPr>
        <w:t>
      Берілген медициналық сақтандыру полистерін, ақталған азаматтардың куәліктерін 746</w:t>
      </w:r>
    </w:p>
    <w:p>
      <w:pPr>
        <w:spacing w:after="0"/>
        <w:ind w:left="0"/>
        <w:jc w:val="both"/>
      </w:pPr>
      <w:r>
        <w:rPr>
          <w:rFonts w:ascii="Times New Roman"/>
          <w:b w:val="false"/>
          <w:i w:val="false"/>
          <w:color w:val="000000"/>
          <w:sz w:val="28"/>
        </w:rPr>
        <w:t>
      Ғылыми-техникалық, экономикалық, мәдени және ынтымақтастықтың өзгеде түрлері туралы келісімдерді, шарттарды, келісім-шарттарды 553</w:t>
      </w:r>
    </w:p>
    <w:p>
      <w:pPr>
        <w:spacing w:after="0"/>
        <w:ind w:left="0"/>
        <w:jc w:val="both"/>
      </w:pPr>
      <w:r>
        <w:rPr>
          <w:rFonts w:ascii="Times New Roman"/>
          <w:b w:val="false"/>
          <w:i w:val="false"/>
          <w:color w:val="000000"/>
          <w:sz w:val="28"/>
        </w:rPr>
        <w:t>
      Еңбек кітапшалардың бланкілерін және оларға қосымша беттерді 478</w:t>
      </w:r>
    </w:p>
    <w:p>
      <w:pPr>
        <w:spacing w:after="0"/>
        <w:ind w:left="0"/>
        <w:jc w:val="both"/>
      </w:pPr>
      <w:r>
        <w:rPr>
          <w:rFonts w:ascii="Times New Roman"/>
          <w:b w:val="false"/>
          <w:i w:val="false"/>
          <w:color w:val="000000"/>
          <w:sz w:val="28"/>
        </w:rPr>
        <w:t>
      Еңбек кітапшаларымен олардың қосымша беттерін 491(3)</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Әскери есепке жататын тұлғаларды 491 (5)</w:t>
      </w:r>
    </w:p>
    <w:p>
      <w:pPr>
        <w:spacing w:after="0"/>
        <w:ind w:left="0"/>
        <w:jc w:val="both"/>
      </w:pPr>
      <w:r>
        <w:rPr>
          <w:rFonts w:ascii="Times New Roman"/>
          <w:b w:val="false"/>
          <w:i w:val="false"/>
          <w:color w:val="000000"/>
          <w:sz w:val="28"/>
        </w:rPr>
        <w:t>
      Жалақы, еңбек өтілі, жұмыс орны туралы анықтамалар беруді 491 (4)</w:t>
      </w:r>
    </w:p>
    <w:p>
      <w:pPr>
        <w:spacing w:after="0"/>
        <w:ind w:left="0"/>
        <w:jc w:val="both"/>
      </w:pPr>
      <w:r>
        <w:rPr>
          <w:rFonts w:ascii="Times New Roman"/>
          <w:b w:val="false"/>
          <w:i w:val="false"/>
          <w:color w:val="000000"/>
          <w:sz w:val="28"/>
        </w:rPr>
        <w:t>
      Жеке және заңды тұлғалардың өкілдерін қабылдауды есепке алу, жеке және заңды тұлғалардың өтініштерін тіркеу және орындалуын бақылау 32</w:t>
      </w:r>
    </w:p>
    <w:p>
      <w:pPr>
        <w:spacing w:after="0"/>
        <w:ind w:left="0"/>
        <w:jc w:val="both"/>
      </w:pPr>
      <w:r>
        <w:rPr>
          <w:rFonts w:ascii="Times New Roman"/>
          <w:b w:val="false"/>
          <w:i w:val="false"/>
          <w:color w:val="000000"/>
          <w:sz w:val="28"/>
        </w:rPr>
        <w:t>
      Жеке істерді, жеке карточкаларды, еңбекшарттарын (келісім шарттарын) еңбек келісімдерін; 491(2)</w:t>
      </w:r>
    </w:p>
    <w:p>
      <w:pPr>
        <w:spacing w:after="0"/>
        <w:ind w:left="0"/>
        <w:jc w:val="both"/>
      </w:pPr>
      <w:r>
        <w:rPr>
          <w:rFonts w:ascii="Times New Roman"/>
          <w:b w:val="false"/>
          <w:i w:val="false"/>
          <w:color w:val="000000"/>
          <w:sz w:val="28"/>
        </w:rPr>
        <w:t>
      Жол-сапар парақтарын есепке алу 686</w:t>
      </w:r>
    </w:p>
    <w:p>
      <w:pPr>
        <w:spacing w:after="0"/>
        <w:ind w:left="0"/>
        <w:jc w:val="both"/>
      </w:pPr>
      <w:r>
        <w:rPr>
          <w:rFonts w:ascii="Times New Roman"/>
          <w:b w:val="false"/>
          <w:i w:val="false"/>
          <w:color w:val="000000"/>
          <w:sz w:val="28"/>
        </w:rPr>
        <w:t>
      Жұмыскерлердіқабылдауды, ауыстыруды, босатуды 491(1)</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бақылау жұмыстарын 508</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сабақтарына қатысуды 509</w:t>
      </w:r>
    </w:p>
    <w:p>
      <w:pPr>
        <w:spacing w:after="0"/>
        <w:ind w:left="0"/>
        <w:jc w:val="both"/>
      </w:pPr>
      <w:r>
        <w:rPr>
          <w:rFonts w:ascii="Times New Roman"/>
          <w:b w:val="false"/>
          <w:i w:val="false"/>
          <w:color w:val="000000"/>
          <w:sz w:val="28"/>
        </w:rPr>
        <w:t>
      Келушілер мен тексерулерді, ревизияларды, зерттеулерді, олардың шешімдерін, айқындамаларын, ұйғарымдарын, актілерін, қорытындыларын есепке алу (тіркеу) 723</w:t>
      </w:r>
    </w:p>
    <w:p>
      <w:pPr>
        <w:spacing w:after="0"/>
        <w:ind w:left="0"/>
        <w:jc w:val="both"/>
      </w:pPr>
      <w:r>
        <w:rPr>
          <w:rFonts w:ascii="Times New Roman"/>
          <w:b w:val="false"/>
          <w:i w:val="false"/>
          <w:color w:val="000000"/>
          <w:sz w:val="28"/>
        </w:rPr>
        <w:t>
      Келушілер мен тексерулерді, ревизияларды, зерттеулерді, олардың шешімдерін, айқындамаларын, ұйғарымдарын, актілерін, қорытындыларын 28</w:t>
      </w:r>
    </w:p>
    <w:p>
      <w:pPr>
        <w:spacing w:after="0"/>
        <w:ind w:left="0"/>
        <w:jc w:val="both"/>
      </w:pPr>
      <w:r>
        <w:rPr>
          <w:rFonts w:ascii="Times New Roman"/>
          <w:b w:val="false"/>
          <w:i w:val="false"/>
          <w:color w:val="000000"/>
          <w:sz w:val="28"/>
        </w:rPr>
        <w:t>
      Кіріс, шығыс және ішкі құжаттарды 122 (5)</w:t>
      </w:r>
    </w:p>
    <w:p>
      <w:pPr>
        <w:spacing w:after="0"/>
        <w:ind w:left="0"/>
        <w:jc w:val="both"/>
      </w:pPr>
      <w:r>
        <w:rPr>
          <w:rFonts w:ascii="Times New Roman"/>
          <w:b w:val="false"/>
          <w:i w:val="false"/>
          <w:color w:val="000000"/>
          <w:sz w:val="28"/>
        </w:rPr>
        <w:t>
      Куәліктерді, рұқсаттамаларды және сәйкестендіру карталарын 651</w:t>
      </w:r>
    </w:p>
    <w:p>
      <w:pPr>
        <w:spacing w:after="0"/>
        <w:ind w:left="0"/>
        <w:jc w:val="both"/>
      </w:pPr>
      <w:r>
        <w:rPr>
          <w:rFonts w:ascii="Times New Roman"/>
          <w:b w:val="false"/>
          <w:i w:val="false"/>
          <w:color w:val="000000"/>
          <w:sz w:val="28"/>
        </w:rPr>
        <w:t>
      Қарудың, оқ-дәрілердің және арнайы құралдардың бар болуын, Қозғалысын және жай-күйінің 726</w:t>
      </w:r>
    </w:p>
    <w:p>
      <w:pPr>
        <w:spacing w:after="0"/>
        <w:ind w:left="0"/>
        <w:jc w:val="both"/>
      </w:pPr>
      <w:r>
        <w:rPr>
          <w:rFonts w:ascii="Times New Roman"/>
          <w:b w:val="false"/>
          <w:i w:val="false"/>
          <w:color w:val="000000"/>
          <w:sz w:val="28"/>
        </w:rPr>
        <w:t>
      Қауіпсіздік техникасы бойынша алдын-алу жұмыстарын 445(1)</w:t>
      </w:r>
    </w:p>
    <w:p>
      <w:pPr>
        <w:spacing w:after="0"/>
        <w:ind w:left="0"/>
        <w:jc w:val="both"/>
      </w:pPr>
      <w:r>
        <w:rPr>
          <w:rFonts w:ascii="Times New Roman"/>
          <w:b w:val="false"/>
          <w:i w:val="false"/>
          <w:color w:val="000000"/>
          <w:sz w:val="28"/>
        </w:rPr>
        <w:t>
      Қауіпсіздік техникасы бойынша аттестаттау өткізуді 445(3)</w:t>
      </w:r>
    </w:p>
    <w:p>
      <w:pPr>
        <w:spacing w:after="0"/>
        <w:ind w:left="0"/>
        <w:jc w:val="both"/>
      </w:pPr>
      <w:r>
        <w:rPr>
          <w:rFonts w:ascii="Times New Roman"/>
          <w:b w:val="false"/>
          <w:i w:val="false"/>
          <w:color w:val="000000"/>
          <w:sz w:val="28"/>
        </w:rPr>
        <w:t>
      Қауіпсіздік техникасы бойынша нұсқаулықты; 445 (2)</w:t>
      </w:r>
    </w:p>
    <w:p>
      <w:pPr>
        <w:spacing w:after="0"/>
        <w:ind w:left="0"/>
        <w:jc w:val="both"/>
      </w:pPr>
      <w:r>
        <w:rPr>
          <w:rFonts w:ascii="Times New Roman"/>
          <w:b w:val="false"/>
          <w:i w:val="false"/>
          <w:color w:val="000000"/>
          <w:sz w:val="28"/>
        </w:rPr>
        <w:t>
      Құжаттардың орындалуын 122 (6)</w:t>
      </w:r>
    </w:p>
    <w:p>
      <w:pPr>
        <w:spacing w:after="0"/>
        <w:ind w:left="0"/>
        <w:jc w:val="both"/>
      </w:pPr>
      <w:r>
        <w:rPr>
          <w:rFonts w:ascii="Times New Roman"/>
          <w:b w:val="false"/>
          <w:i w:val="false"/>
          <w:color w:val="000000"/>
          <w:sz w:val="28"/>
        </w:rPr>
        <w:t>
      Тауарлар мен өнімдерді қоймадан босатуға өкімдерді есепке алу 644</w:t>
      </w:r>
    </w:p>
    <w:p>
      <w:pPr>
        <w:spacing w:after="0"/>
        <w:ind w:left="0"/>
        <w:jc w:val="both"/>
      </w:pPr>
      <w:r>
        <w:rPr>
          <w:rFonts w:ascii="Times New Roman"/>
          <w:b w:val="false"/>
          <w:i w:val="false"/>
          <w:color w:val="000000"/>
          <w:sz w:val="28"/>
        </w:rPr>
        <w:t>
      Телеграммаларды, телефонхаттарды, факстерді, сөйлесулерге өтінімдерді 122 (7)</w:t>
      </w:r>
    </w:p>
    <w:p>
      <w:pPr>
        <w:spacing w:after="0"/>
        <w:ind w:left="0"/>
        <w:jc w:val="both"/>
      </w:pPr>
      <w:r>
        <w:rPr>
          <w:rFonts w:ascii="Times New Roman"/>
          <w:b w:val="false"/>
          <w:i w:val="false"/>
          <w:color w:val="000000"/>
          <w:sz w:val="28"/>
        </w:rPr>
        <w:t>
      тіркеу:</w:t>
      </w:r>
    </w:p>
    <w:p>
      <w:pPr>
        <w:spacing w:after="0"/>
        <w:ind w:left="0"/>
        <w:jc w:val="both"/>
      </w:pPr>
      <w:r>
        <w:rPr>
          <w:rFonts w:ascii="Times New Roman"/>
          <w:b w:val="false"/>
          <w:i w:val="false"/>
          <w:color w:val="000000"/>
          <w:sz w:val="28"/>
        </w:rPr>
        <w:t>
      Тұрғын үйді жекешелендіру шарттарын 752 (2)</w:t>
      </w:r>
    </w:p>
    <w:p>
      <w:pPr>
        <w:spacing w:after="0"/>
        <w:ind w:left="0"/>
        <w:jc w:val="both"/>
      </w:pPr>
      <w:r>
        <w:rPr>
          <w:rFonts w:ascii="Times New Roman"/>
          <w:b w:val="false"/>
          <w:i w:val="false"/>
          <w:color w:val="000000"/>
          <w:sz w:val="28"/>
        </w:rPr>
        <w:t>
      Тұрғын үйді жекешелендіру шарттарын 762 (2)</w:t>
      </w:r>
    </w:p>
    <w:p>
      <w:pPr>
        <w:spacing w:after="0"/>
        <w:ind w:left="0"/>
        <w:jc w:val="both"/>
      </w:pPr>
      <w:r>
        <w:rPr>
          <w:rFonts w:ascii="Times New Roman"/>
          <w:b w:val="false"/>
          <w:i w:val="false"/>
          <w:color w:val="000000"/>
          <w:sz w:val="28"/>
        </w:rPr>
        <w:t>
      Тұрғын үй-жайларды азаматтардың меншігіне беру және жекешелендірілген тұрғын үй алаңын есепке алу бойынша құжаттарды 761</w:t>
      </w:r>
    </w:p>
    <w:p>
      <w:pPr>
        <w:spacing w:after="0"/>
        <w:ind w:left="0"/>
        <w:jc w:val="both"/>
      </w:pPr>
      <w:r>
        <w:rPr>
          <w:rFonts w:ascii="Times New Roman"/>
          <w:b w:val="false"/>
          <w:i w:val="false"/>
          <w:color w:val="000000"/>
          <w:sz w:val="28"/>
        </w:rPr>
        <w:t>
      Ұйым басшысының жеке құрам бойынша 122 (3)</w:t>
      </w:r>
    </w:p>
    <w:p>
      <w:pPr>
        <w:spacing w:after="0"/>
        <w:ind w:left="0"/>
        <w:jc w:val="both"/>
      </w:pPr>
      <w:r>
        <w:rPr>
          <w:rFonts w:ascii="Times New Roman"/>
          <w:b w:val="false"/>
          <w:i w:val="false"/>
          <w:color w:val="000000"/>
          <w:sz w:val="28"/>
        </w:rPr>
        <w:t>
      Ұйым басшысының негізгі қызмет бойынша (өндірістік) 122 (2)</w:t>
      </w:r>
    </w:p>
    <w:p>
      <w:pPr>
        <w:spacing w:after="0"/>
        <w:ind w:left="0"/>
        <w:jc w:val="both"/>
      </w:pPr>
      <w:r>
        <w:rPr>
          <w:rFonts w:ascii="Times New Roman"/>
          <w:b w:val="false"/>
          <w:i w:val="false"/>
          <w:color w:val="000000"/>
          <w:sz w:val="28"/>
        </w:rPr>
        <w:t>
      Ұйымдардың тұрғын үй алаңына мұқтаж жұмыскерлерді есепке алу 757</w:t>
      </w:r>
    </w:p>
    <w:p>
      <w:pPr>
        <w:spacing w:after="0"/>
        <w:ind w:left="0"/>
        <w:jc w:val="both"/>
      </w:pPr>
      <w:r>
        <w:rPr>
          <w:rFonts w:ascii="Times New Roman"/>
          <w:b w:val="false"/>
          <w:i w:val="false"/>
          <w:color w:val="000000"/>
          <w:sz w:val="28"/>
        </w:rPr>
        <w:t>
      Ұйымның анықтамалық-ақпараттық қызметтерінің материалдарын 572</w:t>
      </w:r>
    </w:p>
    <w:p>
      <w:pPr>
        <w:spacing w:after="0"/>
        <w:ind w:left="0"/>
        <w:jc w:val="both"/>
      </w:pPr>
      <w:r>
        <w:rPr>
          <w:rFonts w:ascii="Times New Roman"/>
          <w:b w:val="false"/>
          <w:i w:val="false"/>
          <w:color w:val="000000"/>
          <w:sz w:val="28"/>
        </w:rPr>
        <w:t>
      шаруашылықтар бойынша және әліпбилік 375</w:t>
      </w:r>
    </w:p>
    <w:p>
      <w:pPr>
        <w:spacing w:after="0"/>
        <w:ind w:left="0"/>
        <w:jc w:val="both"/>
      </w:pPr>
      <w:r>
        <w:rPr>
          <w:rFonts w:ascii="Times New Roman"/>
          <w:b w:val="false"/>
          <w:i w:val="false"/>
          <w:color w:val="000000"/>
          <w:sz w:val="28"/>
        </w:rPr>
        <w:t>
      Ыдыстарды есепке алу және есептен шығару 645</w:t>
      </w:r>
    </w:p>
    <w:p>
      <w:pPr>
        <w:spacing w:after="0"/>
        <w:ind w:left="0"/>
        <w:jc w:val="both"/>
      </w:pPr>
      <w:r>
        <w:rPr>
          <w:rFonts w:ascii="Times New Roman"/>
          <w:b w:val="false"/>
          <w:i w:val="false"/>
          <w:color w:val="000000"/>
          <w:sz w:val="28"/>
        </w:rPr>
        <w:t>
      Электрондық тіркеу-бақылау нысандары автоматтандырылған ақпарат жүйесіндегі 122 (1)</w:t>
      </w:r>
    </w:p>
    <w:p>
      <w:pPr>
        <w:spacing w:after="0"/>
        <w:ind w:left="0"/>
        <w:jc w:val="both"/>
      </w:pPr>
      <w:r>
        <w:rPr>
          <w:rFonts w:ascii="Times New Roman"/>
          <w:b w:val="false"/>
          <w:i w:val="false"/>
          <w:color w:val="000000"/>
          <w:sz w:val="28"/>
        </w:rPr>
        <w:t>
      ҚОЛДАУХАТ:</w:t>
      </w:r>
    </w:p>
    <w:p>
      <w:pPr>
        <w:spacing w:after="0"/>
        <w:ind w:left="0"/>
        <w:jc w:val="both"/>
      </w:pPr>
      <w:r>
        <w:rPr>
          <w:rFonts w:ascii="Times New Roman"/>
          <w:b w:val="false"/>
          <w:i w:val="false"/>
          <w:color w:val="000000"/>
          <w:sz w:val="28"/>
        </w:rPr>
        <w:t>
      Жоғалған құжаттардың орнына мемлекеттік наградалар құжаттарының тең нұсқаларын беру туралы қолдаухаттар және олардың құжаттары 522</w:t>
      </w:r>
    </w:p>
    <w:p>
      <w:pPr>
        <w:spacing w:after="0"/>
        <w:ind w:left="0"/>
        <w:jc w:val="both"/>
      </w:pPr>
      <w:r>
        <w:rPr>
          <w:rFonts w:ascii="Times New Roman"/>
          <w:b w:val="false"/>
          <w:i w:val="false"/>
          <w:color w:val="000000"/>
          <w:sz w:val="28"/>
        </w:rPr>
        <w:t>
      Жұмыскерлердің резервін қалыптастыру бойынша құжаттар 463</w:t>
      </w:r>
    </w:p>
    <w:p>
      <w:pPr>
        <w:spacing w:after="0"/>
        <w:ind w:left="0"/>
        <w:jc w:val="both"/>
      </w:pPr>
      <w:r>
        <w:rPr>
          <w:rFonts w:ascii="Times New Roman"/>
          <w:b w:val="false"/>
          <w:i w:val="false"/>
          <w:color w:val="000000"/>
          <w:sz w:val="28"/>
        </w:rPr>
        <w:t>
      ҚОЛЖАЗБАЛАР:</w:t>
      </w:r>
    </w:p>
    <w:p>
      <w:pPr>
        <w:spacing w:after="0"/>
        <w:ind w:left="0"/>
        <w:jc w:val="both"/>
      </w:pPr>
      <w:r>
        <w:rPr>
          <w:rFonts w:ascii="Times New Roman"/>
          <w:b w:val="false"/>
          <w:i w:val="false"/>
          <w:color w:val="000000"/>
          <w:sz w:val="28"/>
        </w:rPr>
        <w:t>
      Белгілі қоғамдық-саяси қайраткерлердің, әдебиет, өнер, мәдениет, ғылым, техника, өндіріс қайраткерлерінің, сондай-ақ қоғамға танылған және сыйлықтарға ие болған қайраткерлердің қолжазбалары 580</w:t>
      </w:r>
    </w:p>
    <w:p>
      <w:pPr>
        <w:spacing w:after="0"/>
        <w:ind w:left="0"/>
        <w:jc w:val="both"/>
      </w:pPr>
      <w:r>
        <w:rPr>
          <w:rFonts w:ascii="Times New Roman"/>
          <w:b w:val="false"/>
          <w:i w:val="false"/>
          <w:color w:val="000000"/>
          <w:sz w:val="28"/>
        </w:rPr>
        <w:t>
      ҚОРТЫНДЫЛАР:</w:t>
      </w:r>
    </w:p>
    <w:p>
      <w:pPr>
        <w:spacing w:after="0"/>
        <w:ind w:left="0"/>
        <w:jc w:val="both"/>
      </w:pPr>
      <w:r>
        <w:rPr>
          <w:rFonts w:ascii="Times New Roman"/>
          <w:b w:val="false"/>
          <w:i w:val="false"/>
          <w:color w:val="000000"/>
          <w:sz w:val="28"/>
        </w:rPr>
        <w:t>
      Бизнес-жоспарлар 171</w:t>
      </w:r>
    </w:p>
    <w:p>
      <w:pPr>
        <w:spacing w:after="0"/>
        <w:ind w:left="0"/>
        <w:jc w:val="both"/>
      </w:pPr>
      <w:r>
        <w:rPr>
          <w:rFonts w:ascii="Times New Roman"/>
          <w:b w:val="false"/>
          <w:i w:val="false"/>
          <w:color w:val="000000"/>
          <w:sz w:val="28"/>
        </w:rPr>
        <w:t>
      Жер учаскелерін сатып алу мүмкіндіктері туралы қорытындылар 373</w:t>
      </w:r>
    </w:p>
    <w:p>
      <w:pPr>
        <w:spacing w:after="0"/>
        <w:ind w:left="0"/>
        <w:jc w:val="both"/>
      </w:pPr>
      <w:r>
        <w:rPr>
          <w:rFonts w:ascii="Times New Roman"/>
          <w:b w:val="false"/>
          <w:i w:val="false"/>
          <w:color w:val="000000"/>
          <w:sz w:val="28"/>
        </w:rPr>
        <w:t>
      Заңды тұлғаның жарғылық капиталын құру және (немесе) арттыру арқылы жасалған бюджеттік инвестициялар бойынша 241</w:t>
      </w:r>
    </w:p>
    <w:p>
      <w:pPr>
        <w:spacing w:after="0"/>
        <w:ind w:left="0"/>
        <w:jc w:val="both"/>
      </w:pPr>
      <w:r>
        <w:rPr>
          <w:rFonts w:ascii="Times New Roman"/>
          <w:b w:val="false"/>
          <w:i w:val="false"/>
          <w:color w:val="000000"/>
          <w:sz w:val="28"/>
        </w:rPr>
        <w:t>
      Келісімшарттар, шарттар, келісімдер дайындау туралы 551</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w:t>
      </w:r>
    </w:p>
    <w:p>
      <w:pPr>
        <w:spacing w:after="0"/>
        <w:ind w:left="0"/>
        <w:jc w:val="both"/>
      </w:pPr>
      <w:r>
        <w:rPr>
          <w:rFonts w:ascii="Times New Roman"/>
          <w:b w:val="false"/>
          <w:i w:val="false"/>
          <w:color w:val="000000"/>
          <w:sz w:val="28"/>
        </w:rPr>
        <w:t>
      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қарау жөніндегі 29</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Аппаратының Басшысының кеңестерінің 15</w:t>
      </w:r>
    </w:p>
    <w:p>
      <w:pPr>
        <w:spacing w:after="0"/>
        <w:ind w:left="0"/>
        <w:jc w:val="both"/>
      </w:pPr>
      <w:r>
        <w:rPr>
          <w:rFonts w:ascii="Times New Roman"/>
          <w:b w:val="false"/>
          <w:i w:val="false"/>
          <w:color w:val="000000"/>
          <w:sz w:val="28"/>
        </w:rPr>
        <w:t>
      Мәслихат сессиялары мен оның органдарының, мәслихаттың тұрақты және уақытша комиссиялары отырыстарының 15</w:t>
      </w:r>
    </w:p>
    <w:p>
      <w:pPr>
        <w:spacing w:after="0"/>
        <w:ind w:left="0"/>
        <w:jc w:val="both"/>
      </w:pPr>
      <w:r>
        <w:rPr>
          <w:rFonts w:ascii="Times New Roman"/>
          <w:b w:val="false"/>
          <w:i w:val="false"/>
          <w:color w:val="000000"/>
          <w:sz w:val="28"/>
        </w:rPr>
        <w:t>
      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15</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Тиісті дербес шоттардан үзінділер, дербес шоттар үзінділеріне қосымшалар, төлем құжаттары қосымша берілген дербес шоттардың жай-күйі туралы 202</w:t>
      </w:r>
    </w:p>
    <w:p>
      <w:pPr>
        <w:spacing w:after="0"/>
        <w:ind w:left="0"/>
        <w:jc w:val="both"/>
      </w:pPr>
      <w:r>
        <w:rPr>
          <w:rFonts w:ascii="Times New Roman"/>
          <w:b w:val="false"/>
          <w:i w:val="false"/>
          <w:color w:val="000000"/>
          <w:sz w:val="28"/>
        </w:rPr>
        <w:t>
      ҚҰЖАТТАМА:</w:t>
      </w:r>
    </w:p>
    <w:p>
      <w:pPr>
        <w:spacing w:after="0"/>
        <w:ind w:left="0"/>
        <w:jc w:val="both"/>
      </w:pPr>
      <w:r>
        <w:rPr>
          <w:rFonts w:ascii="Times New Roman"/>
          <w:b w:val="false"/>
          <w:i w:val="false"/>
          <w:color w:val="000000"/>
          <w:sz w:val="28"/>
        </w:rPr>
        <w:t>
      Жобалық-сметалық құжаттама 600</w:t>
      </w:r>
    </w:p>
    <w:p>
      <w:pPr>
        <w:spacing w:after="0"/>
        <w:ind w:left="0"/>
        <w:jc w:val="both"/>
      </w:pPr>
      <w:r>
        <w:rPr>
          <w:rFonts w:ascii="Times New Roman"/>
          <w:b w:val="false"/>
          <w:i w:val="false"/>
          <w:color w:val="000000"/>
          <w:sz w:val="28"/>
        </w:rPr>
        <w:t>
      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құжаттама (техникалық ерекшелік немесе жобалық-сметалық құжаттама) 600</w:t>
      </w:r>
    </w:p>
    <w:p>
      <w:pPr>
        <w:spacing w:after="0"/>
        <w:ind w:left="0"/>
        <w:jc w:val="both"/>
      </w:pPr>
      <w:r>
        <w:rPr>
          <w:rFonts w:ascii="Times New Roman"/>
          <w:b w:val="false"/>
          <w:i w:val="false"/>
          <w:color w:val="000000"/>
          <w:sz w:val="28"/>
        </w:rPr>
        <w:t>
      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(тендерлік, аукциондық) 599</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Автомобильдердің желіге шығуы туралы 686</w:t>
      </w:r>
    </w:p>
    <w:p>
      <w:pPr>
        <w:spacing w:after="0"/>
        <w:ind w:left="0"/>
        <w:jc w:val="both"/>
      </w:pPr>
      <w:r>
        <w:rPr>
          <w:rFonts w:ascii="Times New Roman"/>
          <w:b w:val="false"/>
          <w:i w:val="false"/>
          <w:color w:val="000000"/>
          <w:sz w:val="28"/>
        </w:rPr>
        <w:t>
      Азаматтардың аз қорғалған санаттары үшін бос жұмыс орындарының квотасын беру туралы 458</w:t>
      </w:r>
    </w:p>
    <w:p>
      <w:pPr>
        <w:spacing w:after="0"/>
        <w:ind w:left="0"/>
        <w:jc w:val="both"/>
      </w:pPr>
      <w:r>
        <w:rPr>
          <w:rFonts w:ascii="Times New Roman"/>
          <w:b w:val="false"/>
          <w:i w:val="false"/>
          <w:color w:val="000000"/>
          <w:sz w:val="28"/>
        </w:rPr>
        <w:t>
      Азаматтық қорғаныс және төтенше жағдайлар бойынша жұмысты ұйымдастыру туралы 703</w:t>
      </w:r>
    </w:p>
    <w:p>
      <w:pPr>
        <w:spacing w:after="0"/>
        <w:ind w:left="0"/>
        <w:jc w:val="both"/>
      </w:pPr>
      <w:r>
        <w:rPr>
          <w:rFonts w:ascii="Times New Roman"/>
          <w:b w:val="false"/>
          <w:i w:val="false"/>
          <w:color w:val="000000"/>
          <w:sz w:val="28"/>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545</w:t>
      </w:r>
    </w:p>
    <w:p>
      <w:pPr>
        <w:spacing w:after="0"/>
        <w:ind w:left="0"/>
        <w:jc w:val="both"/>
      </w:pPr>
      <w:r>
        <w:rPr>
          <w:rFonts w:ascii="Times New Roman"/>
          <w:b w:val="false"/>
          <w:i w:val="false"/>
          <w:color w:val="000000"/>
          <w:sz w:val="28"/>
        </w:rPr>
        <w:t>
      Аккредиттеутуралықұжаттар 69</w:t>
      </w:r>
    </w:p>
    <w:p>
      <w:pPr>
        <w:spacing w:after="0"/>
        <w:ind w:left="0"/>
        <w:jc w:val="both"/>
      </w:pPr>
      <w:r>
        <w:rPr>
          <w:rFonts w:ascii="Times New Roman"/>
          <w:b w:val="false"/>
          <w:i w:val="false"/>
          <w:color w:val="000000"/>
          <w:sz w:val="28"/>
        </w:rPr>
        <w:t>
      Акционерлендірубойынша 91</w:t>
      </w:r>
    </w:p>
    <w:p>
      <w:pPr>
        <w:spacing w:after="0"/>
        <w:ind w:left="0"/>
        <w:jc w:val="both"/>
      </w:pPr>
      <w:r>
        <w:rPr>
          <w:rFonts w:ascii="Times New Roman"/>
          <w:b w:val="false"/>
          <w:i w:val="false"/>
          <w:color w:val="000000"/>
          <w:sz w:val="28"/>
        </w:rPr>
        <w:t>
      Акцияларды (акциялар пакеттерін) қабылдау-тапсыру туралы 81</w:t>
      </w:r>
    </w:p>
    <w:p>
      <w:pPr>
        <w:spacing w:after="0"/>
        <w:ind w:left="0"/>
        <w:jc w:val="both"/>
      </w:pPr>
      <w:r>
        <w:rPr>
          <w:rFonts w:ascii="Times New Roman"/>
          <w:b w:val="false"/>
          <w:i w:val="false"/>
          <w:color w:val="000000"/>
          <w:sz w:val="28"/>
        </w:rPr>
        <w:t>
      Акциялармен және басқа бағалы қағаздармен операциялар бойынша 85</w:t>
      </w:r>
    </w:p>
    <w:p>
      <w:pPr>
        <w:spacing w:after="0"/>
        <w:ind w:left="0"/>
        <w:jc w:val="both"/>
      </w:pPr>
      <w:r>
        <w:rPr>
          <w:rFonts w:ascii="Times New Roman"/>
          <w:b w:val="false"/>
          <w:i w:val="false"/>
          <w:color w:val="000000"/>
          <w:sz w:val="28"/>
        </w:rPr>
        <w:t>
      Ақпараттандырусаласымәселелерібойынша 593</w:t>
      </w:r>
    </w:p>
    <w:p>
      <w:pPr>
        <w:spacing w:after="0"/>
        <w:ind w:left="0"/>
        <w:jc w:val="both"/>
      </w:pPr>
      <w:r>
        <w:rPr>
          <w:rFonts w:ascii="Times New Roman"/>
          <w:b w:val="false"/>
          <w:i w:val="false"/>
          <w:color w:val="000000"/>
          <w:sz w:val="28"/>
        </w:rPr>
        <w:t>
      Ақпараттандырудың сервистік моделін сүйемелдеу мәселелері бойынша 594</w:t>
      </w:r>
    </w:p>
    <w:p>
      <w:pPr>
        <w:spacing w:after="0"/>
        <w:ind w:left="0"/>
        <w:jc w:val="both"/>
      </w:pPr>
      <w:r>
        <w:rPr>
          <w:rFonts w:ascii="Times New Roman"/>
          <w:b w:val="false"/>
          <w:i w:val="false"/>
          <w:color w:val="000000"/>
          <w:sz w:val="28"/>
        </w:rPr>
        <w:t>
      Ақпаратты қол жетімділік санаттарына жатқызу жөніндегі құжаттар, коммерциялық құпияны құрайтын ақпаратты сақтау және пайдалану шарттары 127</w:t>
      </w:r>
    </w:p>
    <w:p>
      <w:pPr>
        <w:spacing w:after="0"/>
        <w:ind w:left="0"/>
        <w:jc w:val="both"/>
      </w:pPr>
      <w:r>
        <w:rPr>
          <w:rFonts w:ascii="Times New Roman"/>
          <w:b w:val="false"/>
          <w:i w:val="false"/>
          <w:color w:val="000000"/>
          <w:sz w:val="28"/>
        </w:rPr>
        <w:t>
      Ақпараттық жүйелердің ақпараттық қуіпсіздік мәселелері бойынша сәйкестігі туралы 595</w:t>
      </w:r>
    </w:p>
    <w:p>
      <w:pPr>
        <w:spacing w:after="0"/>
        <w:ind w:left="0"/>
        <w:jc w:val="both"/>
      </w:pPr>
      <w:r>
        <w:rPr>
          <w:rFonts w:ascii="Times New Roman"/>
          <w:b w:val="false"/>
          <w:i w:val="false"/>
          <w:color w:val="000000"/>
          <w:sz w:val="28"/>
        </w:rPr>
        <w:t>
      Ақпараттық жүйелердің деректер базасын сүйемелдеу, дамыту бойынша 136</w:t>
      </w:r>
    </w:p>
    <w:p>
      <w:pPr>
        <w:spacing w:after="0"/>
        <w:ind w:left="0"/>
        <w:jc w:val="both"/>
      </w:pPr>
      <w:r>
        <w:rPr>
          <w:rFonts w:ascii="Times New Roman"/>
          <w:b w:val="false"/>
          <w:i w:val="false"/>
          <w:color w:val="000000"/>
          <w:sz w:val="28"/>
        </w:rPr>
        <w:t>
      Ақпараттық қызмет, маркетинг туралы 561</w:t>
      </w:r>
    </w:p>
    <w:p>
      <w:pPr>
        <w:spacing w:after="0"/>
        <w:ind w:left="0"/>
        <w:jc w:val="both"/>
      </w:pPr>
      <w:r>
        <w:rPr>
          <w:rFonts w:ascii="Times New Roman"/>
          <w:b w:val="false"/>
          <w:i w:val="false"/>
          <w:color w:val="000000"/>
          <w:sz w:val="28"/>
        </w:rPr>
        <w:t>
      Аттестаттау, біліктілік, тарифтеу 492</w:t>
      </w:r>
    </w:p>
    <w:p>
      <w:pPr>
        <w:spacing w:after="0"/>
        <w:ind w:left="0"/>
        <w:jc w:val="both"/>
      </w:pPr>
      <w:r>
        <w:rPr>
          <w:rFonts w:ascii="Times New Roman"/>
          <w:b w:val="false"/>
          <w:i w:val="false"/>
          <w:color w:val="000000"/>
          <w:sz w:val="28"/>
        </w:rPr>
        <w:t>
      Бағалы қағаздарды сатып алуды талап ету құқығы туралы 84</w:t>
      </w:r>
    </w:p>
    <w:p>
      <w:pPr>
        <w:spacing w:after="0"/>
        <w:ind w:left="0"/>
        <w:jc w:val="both"/>
      </w:pPr>
      <w:r>
        <w:rPr>
          <w:rFonts w:ascii="Times New Roman"/>
          <w:b w:val="false"/>
          <w:i w:val="false"/>
          <w:color w:val="000000"/>
          <w:sz w:val="28"/>
        </w:rPr>
        <w:t>
      Байланыс құралдарының ақауларын, техникалық қаралуын және жөнделуін есепке алу туралы 698</w:t>
      </w:r>
    </w:p>
    <w:p>
      <w:pPr>
        <w:spacing w:after="0"/>
        <w:ind w:left="0"/>
        <w:jc w:val="both"/>
      </w:pPr>
      <w:r>
        <w:rPr>
          <w:rFonts w:ascii="Times New Roman"/>
          <w:b w:val="false"/>
          <w:i w:val="false"/>
          <w:color w:val="000000"/>
          <w:sz w:val="28"/>
        </w:rPr>
        <w:t>
      Басқару жүйесін жетілдіру туралы 54</w:t>
      </w:r>
    </w:p>
    <w:p>
      <w:pPr>
        <w:spacing w:after="0"/>
        <w:ind w:left="0"/>
        <w:jc w:val="both"/>
      </w:pPr>
      <w:r>
        <w:rPr>
          <w:rFonts w:ascii="Times New Roman"/>
          <w:b w:val="false"/>
          <w:i w:val="false"/>
          <w:color w:val="000000"/>
          <w:sz w:val="28"/>
        </w:rPr>
        <w:t>
      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120</w:t>
      </w:r>
    </w:p>
    <w:p>
      <w:pPr>
        <w:spacing w:after="0"/>
        <w:ind w:left="0"/>
        <w:jc w:val="both"/>
      </w:pPr>
      <w:r>
        <w:rPr>
          <w:rFonts w:ascii="Times New Roman"/>
          <w:b w:val="false"/>
          <w:i w:val="false"/>
          <w:color w:val="000000"/>
          <w:sz w:val="28"/>
        </w:rPr>
        <w:t>
      Басқарушыкомпаниялардысайлаубойынша 663</w:t>
      </w:r>
    </w:p>
    <w:p>
      <w:pPr>
        <w:spacing w:after="0"/>
        <w:ind w:left="0"/>
        <w:jc w:val="both"/>
      </w:pPr>
      <w:r>
        <w:rPr>
          <w:rFonts w:ascii="Times New Roman"/>
          <w:b w:val="false"/>
          <w:i w:val="false"/>
          <w:color w:val="000000"/>
          <w:sz w:val="28"/>
        </w:rPr>
        <w:t>
      Бензиннің, жанар-жағармай материалдарының және қосалқы бөлшектердің шығыны туралы 685</w:t>
      </w:r>
    </w:p>
    <w:p>
      <w:pPr>
        <w:spacing w:after="0"/>
        <w:ind w:left="0"/>
        <w:jc w:val="both"/>
      </w:pPr>
      <w:r>
        <w:rPr>
          <w:rFonts w:ascii="Times New Roman"/>
          <w:b w:val="false"/>
          <w:i w:val="false"/>
          <w:color w:val="000000"/>
          <w:sz w:val="28"/>
        </w:rPr>
        <w:t>
      Білім алушы жұмыскерлерге стипендиялар есептеу туралы 513</w:t>
      </w:r>
    </w:p>
    <w:p>
      <w:pPr>
        <w:spacing w:after="0"/>
        <w:ind w:left="0"/>
        <w:jc w:val="both"/>
      </w:pPr>
      <w:r>
        <w:rPr>
          <w:rFonts w:ascii="Times New Roman"/>
          <w:b w:val="false"/>
          <w:i w:val="false"/>
          <w:color w:val="000000"/>
          <w:sz w:val="28"/>
        </w:rPr>
        <w:t>
      Борышкер-ұйымның активтерін, мүлкін сату туралы 97</w:t>
      </w:r>
    </w:p>
    <w:p>
      <w:pPr>
        <w:spacing w:after="0"/>
        <w:ind w:left="0"/>
        <w:jc w:val="both"/>
      </w:pPr>
      <w:r>
        <w:rPr>
          <w:rFonts w:ascii="Times New Roman"/>
          <w:b w:val="false"/>
          <w:i w:val="false"/>
          <w:color w:val="000000"/>
          <w:sz w:val="28"/>
        </w:rPr>
        <w:t>
      Бюджеттік инвестициялық жобаларды әзірлеу жөніндегі 240</w:t>
      </w:r>
    </w:p>
    <w:p>
      <w:pPr>
        <w:spacing w:after="0"/>
        <w:ind w:left="0"/>
        <w:jc w:val="both"/>
      </w:pPr>
      <w:r>
        <w:rPr>
          <w:rFonts w:ascii="Times New Roman"/>
          <w:b w:val="false"/>
          <w:i w:val="false"/>
          <w:color w:val="000000"/>
          <w:sz w:val="28"/>
        </w:rPr>
        <w:t>
      Бюджеттік инвестициялық жобалардың жүзеге асырылуын бағалау бойынша 244</w:t>
      </w:r>
    </w:p>
    <w:p>
      <w:pPr>
        <w:spacing w:after="0"/>
        <w:ind w:left="0"/>
        <w:jc w:val="both"/>
      </w:pPr>
      <w:r>
        <w:rPr>
          <w:rFonts w:ascii="Times New Roman"/>
          <w:b w:val="false"/>
          <w:i w:val="false"/>
          <w:color w:val="000000"/>
          <w:sz w:val="28"/>
        </w:rPr>
        <w:t>
      Бюджеттік инвестициялық жобалардың іске асырылуының мониторингі жөніндегі 242</w:t>
      </w:r>
    </w:p>
    <w:p>
      <w:pPr>
        <w:spacing w:after="0"/>
        <w:ind w:left="0"/>
        <w:jc w:val="both"/>
      </w:pPr>
      <w:r>
        <w:rPr>
          <w:rFonts w:ascii="Times New Roman"/>
          <w:b w:val="false"/>
          <w:i w:val="false"/>
          <w:color w:val="000000"/>
          <w:sz w:val="28"/>
        </w:rPr>
        <w:t>
      Веб-сайттарды (web-site), Веб-порталдарды (web-portal), өзге де интернет-ресурстарды жасау және қолдау бойынша 581</w:t>
      </w:r>
    </w:p>
    <w:p>
      <w:pPr>
        <w:spacing w:after="0"/>
        <w:ind w:left="0"/>
        <w:jc w:val="both"/>
      </w:pPr>
      <w:r>
        <w:rPr>
          <w:rFonts w:ascii="Times New Roman"/>
          <w:b w:val="false"/>
          <w:i w:val="false"/>
          <w:color w:val="000000"/>
          <w:sz w:val="28"/>
        </w:rPr>
        <w:t>
      Визаларды ресімдеу, беру және мерзімін ұзарту, жария ету бойынша анықтамалар беру, құжаттарды талап ету бойынша 540</w:t>
      </w:r>
    </w:p>
    <w:p>
      <w:pPr>
        <w:spacing w:after="0"/>
        <w:ind w:left="0"/>
        <w:jc w:val="both"/>
      </w:pPr>
      <w:r>
        <w:rPr>
          <w:rFonts w:ascii="Times New Roman"/>
          <w:b w:val="false"/>
          <w:i w:val="false"/>
          <w:color w:val="000000"/>
          <w:sz w:val="28"/>
        </w:rPr>
        <w:t>
      Ғимараттар мен үй-жайларды түгендеу туралы 657</w:t>
      </w:r>
    </w:p>
    <w:p>
      <w:pPr>
        <w:spacing w:after="0"/>
        <w:ind w:left="0"/>
        <w:jc w:val="both"/>
      </w:pPr>
      <w:r>
        <w:rPr>
          <w:rFonts w:ascii="Times New Roman"/>
          <w:b w:val="false"/>
          <w:i w:val="false"/>
          <w:color w:val="000000"/>
          <w:sz w:val="28"/>
        </w:rPr>
        <w:t>
      Ғимараттарды күзеткен, өрт шыққан, құндылықтарды тасымалдаған кездегі төтенше жағдайларды тергеу туралы 714</w:t>
      </w:r>
    </w:p>
    <w:p>
      <w:pPr>
        <w:spacing w:after="0"/>
        <w:ind w:left="0"/>
        <w:jc w:val="both"/>
      </w:pPr>
      <w:r>
        <w:rPr>
          <w:rFonts w:ascii="Times New Roman"/>
          <w:b w:val="false"/>
          <w:i w:val="false"/>
          <w:color w:val="000000"/>
          <w:sz w:val="28"/>
        </w:rPr>
        <w:t>
      Ғимараттарды, құрылыстарды жылу маусымына дайындау және дүлей апаттардың алдын алу шаралары туралы 667</w:t>
      </w:r>
    </w:p>
    <w:p>
      <w:pPr>
        <w:spacing w:after="0"/>
        <w:ind w:left="0"/>
        <w:jc w:val="both"/>
      </w:pPr>
      <w:r>
        <w:rPr>
          <w:rFonts w:ascii="Times New Roman"/>
          <w:b w:val="false"/>
          <w:i w:val="false"/>
          <w:color w:val="000000"/>
          <w:sz w:val="28"/>
        </w:rPr>
        <w:t>
      Ғылыми және мәдени конференцияларды, семинарлар мен кездесулерді өткізу туралы 549</w:t>
      </w:r>
    </w:p>
    <w:p>
      <w:pPr>
        <w:spacing w:after="0"/>
        <w:ind w:left="0"/>
        <w:jc w:val="both"/>
      </w:pPr>
      <w:r>
        <w:rPr>
          <w:rFonts w:ascii="Times New Roman"/>
          <w:b w:val="false"/>
          <w:i w:val="false"/>
          <w:color w:val="000000"/>
          <w:sz w:val="28"/>
        </w:rPr>
        <w:t>
      Ғылыми, экономикалық, мәдени және өзге де іс-шараларды ұйымдастыру мен өткізу туралы аудиовизуалды 550</w:t>
      </w:r>
    </w:p>
    <w:p>
      <w:pPr>
        <w:spacing w:after="0"/>
        <w:ind w:left="0"/>
        <w:jc w:val="both"/>
      </w:pPr>
      <w:r>
        <w:rPr>
          <w:rFonts w:ascii="Times New Roman"/>
          <w:b w:val="false"/>
          <w:i w:val="false"/>
          <w:color w:val="000000"/>
          <w:sz w:val="28"/>
        </w:rPr>
        <w:t>
      Ғылыми-ақпараттық материалдарға қажеттілік туралы 566</w:t>
      </w:r>
    </w:p>
    <w:p>
      <w:pPr>
        <w:spacing w:after="0"/>
        <w:ind w:left="0"/>
        <w:jc w:val="both"/>
      </w:pPr>
      <w:r>
        <w:rPr>
          <w:rFonts w:ascii="Times New Roman"/>
          <w:b w:val="false"/>
          <w:i w:val="false"/>
          <w:color w:val="000000"/>
          <w:sz w:val="28"/>
        </w:rPr>
        <w:t>
      Ғылыми-техникалық ақпаратты пайдалануды есепке алу туралы 592</w:t>
      </w:r>
    </w:p>
    <w:p>
      <w:pPr>
        <w:spacing w:after="0"/>
        <w:ind w:left="0"/>
        <w:jc w:val="both"/>
      </w:pPr>
      <w:r>
        <w:rPr>
          <w:rFonts w:ascii="Times New Roman"/>
          <w:b w:val="false"/>
          <w:i w:val="false"/>
          <w:color w:val="000000"/>
          <w:sz w:val="28"/>
        </w:rPr>
        <w:t>
      Ғылыми-техникалық ақпаратты пайдалануды есепке алу туралы 574</w:t>
      </w:r>
    </w:p>
    <w:p>
      <w:pPr>
        <w:spacing w:after="0"/>
        <w:ind w:left="0"/>
        <w:jc w:val="both"/>
      </w:pPr>
      <w:r>
        <w:rPr>
          <w:rFonts w:ascii="Times New Roman"/>
          <w:b w:val="false"/>
          <w:i w:val="false"/>
          <w:color w:val="000000"/>
          <w:sz w:val="28"/>
        </w:rPr>
        <w:t>
      Даму жоспарларын түзету және орындау бойынша құжаттар 163</w:t>
      </w:r>
    </w:p>
    <w:p>
      <w:pPr>
        <w:spacing w:after="0"/>
        <w:ind w:left="0"/>
        <w:jc w:val="both"/>
      </w:pPr>
      <w:r>
        <w:rPr>
          <w:rFonts w:ascii="Times New Roman"/>
          <w:b w:val="false"/>
          <w:i w:val="false"/>
          <w:color w:val="000000"/>
          <w:sz w:val="28"/>
        </w:rPr>
        <w:t>
      Дипломатиялық және қызметтік паспорттарды ресімдеу, қайта тіркеу және жою бойынша 539</w:t>
      </w:r>
    </w:p>
    <w:p>
      <w:pPr>
        <w:spacing w:after="0"/>
        <w:ind w:left="0"/>
        <w:jc w:val="both"/>
      </w:pPr>
      <w:r>
        <w:rPr>
          <w:rFonts w:ascii="Times New Roman"/>
          <w:b w:val="false"/>
          <w:i w:val="false"/>
          <w:color w:val="000000"/>
          <w:sz w:val="28"/>
        </w:rPr>
        <w:t>
      Еңбек тәртібін бұзған тұлғаларды жауапкершілікке тарту туралы 490</w:t>
      </w:r>
    </w:p>
    <w:p>
      <w:pPr>
        <w:spacing w:after="0"/>
        <w:ind w:left="0"/>
        <w:jc w:val="both"/>
      </w:pPr>
      <w:r>
        <w:rPr>
          <w:rFonts w:ascii="Times New Roman"/>
          <w:b w:val="false"/>
          <w:i w:val="false"/>
          <w:color w:val="000000"/>
          <w:sz w:val="28"/>
        </w:rPr>
        <w:t>
      Есептік, ағымдағы, корреспонденттік, тиісті дербес шоттарды ашу, жабу, қайта ресімдеу туралы 231</w:t>
      </w:r>
    </w:p>
    <w:p>
      <w:pPr>
        <w:spacing w:after="0"/>
        <w:ind w:left="0"/>
        <w:jc w:val="both"/>
      </w:pPr>
      <w:r>
        <w:rPr>
          <w:rFonts w:ascii="Times New Roman"/>
          <w:b w:val="false"/>
          <w:i w:val="false"/>
          <w:color w:val="000000"/>
          <w:sz w:val="28"/>
        </w:rPr>
        <w:t>
      Әкімшілік құқық бұзушылықтар бойынша 106</w:t>
      </w:r>
    </w:p>
    <w:p>
      <w:pPr>
        <w:spacing w:after="0"/>
        <w:ind w:left="0"/>
        <w:jc w:val="both"/>
      </w:pPr>
      <w:r>
        <w:rPr>
          <w:rFonts w:ascii="Times New Roman"/>
          <w:b w:val="false"/>
          <w:i w:val="false"/>
          <w:color w:val="000000"/>
          <w:sz w:val="28"/>
        </w:rPr>
        <w:t>
      Әкімшілік-аумақтық бірліктер шекараларын бекіту жөніндегі 45</w:t>
      </w:r>
    </w:p>
    <w:p>
      <w:pPr>
        <w:spacing w:after="0"/>
        <w:ind w:left="0"/>
        <w:jc w:val="both"/>
      </w:pPr>
      <w:r>
        <w:rPr>
          <w:rFonts w:ascii="Times New Roman"/>
          <w:b w:val="false"/>
          <w:i w:val="false"/>
          <w:color w:val="000000"/>
          <w:sz w:val="28"/>
        </w:rPr>
        <w:t>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түзету және орындау бойынша 160</w:t>
      </w:r>
    </w:p>
    <w:p>
      <w:pPr>
        <w:spacing w:after="0"/>
        <w:ind w:left="0"/>
        <w:jc w:val="both"/>
      </w:pPr>
      <w:r>
        <w:rPr>
          <w:rFonts w:ascii="Times New Roman"/>
          <w:b w:val="false"/>
          <w:i w:val="false"/>
          <w:color w:val="000000"/>
          <w:sz w:val="28"/>
        </w:rPr>
        <w:t>
      Әуе кеңістігін пайдалануға рұқсат беру бойынша 544</w:t>
      </w:r>
    </w:p>
    <w:p>
      <w:pPr>
        <w:spacing w:after="0"/>
        <w:ind w:left="0"/>
        <w:jc w:val="both"/>
      </w:pPr>
      <w:r>
        <w:rPr>
          <w:rFonts w:ascii="Times New Roman"/>
          <w:b w:val="false"/>
          <w:i w:val="false"/>
          <w:color w:val="000000"/>
          <w:sz w:val="28"/>
        </w:rPr>
        <w:t>
      Жеке 471</w:t>
      </w:r>
    </w:p>
    <w:p>
      <w:pPr>
        <w:spacing w:after="0"/>
        <w:ind w:left="0"/>
        <w:jc w:val="both"/>
      </w:pPr>
      <w:r>
        <w:rPr>
          <w:rFonts w:ascii="Times New Roman"/>
          <w:b w:val="false"/>
          <w:i w:val="false"/>
          <w:color w:val="000000"/>
          <w:sz w:val="28"/>
        </w:rPr>
        <w:t>
      Жекеістердіңқұрамынаенбеген 472</w:t>
      </w:r>
    </w:p>
    <w:p>
      <w:pPr>
        <w:spacing w:after="0"/>
        <w:ind w:left="0"/>
        <w:jc w:val="both"/>
      </w:pPr>
      <w:r>
        <w:rPr>
          <w:rFonts w:ascii="Times New Roman"/>
          <w:b w:val="false"/>
          <w:i w:val="false"/>
          <w:color w:val="000000"/>
          <w:sz w:val="28"/>
        </w:rPr>
        <w:t>
      Жоғалған құжаттардың орнына мемлекеттік наградалар құжаттарының теңнұсқаларын беру туралы қолдаухаттар және олардың 522</w:t>
      </w:r>
    </w:p>
    <w:p>
      <w:pPr>
        <w:spacing w:after="0"/>
        <w:ind w:left="0"/>
        <w:jc w:val="both"/>
      </w:pPr>
      <w:r>
        <w:rPr>
          <w:rFonts w:ascii="Times New Roman"/>
          <w:b w:val="false"/>
          <w:i w:val="false"/>
          <w:color w:val="000000"/>
          <w:sz w:val="28"/>
        </w:rPr>
        <w:t>
      Жұмыскерлерді әлеуметтік қорғау мәселелері бойынша 739</w:t>
      </w:r>
    </w:p>
    <w:p>
      <w:pPr>
        <w:spacing w:after="0"/>
        <w:ind w:left="0"/>
        <w:jc w:val="both"/>
      </w:pPr>
      <w:r>
        <w:rPr>
          <w:rFonts w:ascii="Times New Roman"/>
          <w:b w:val="false"/>
          <w:i w:val="false"/>
          <w:color w:val="000000"/>
          <w:sz w:val="28"/>
        </w:rPr>
        <w:t>
      Жұмыскерлерді марапаттауға ұсынуды ресімдеу туралы 526</w:t>
      </w:r>
    </w:p>
    <w:p>
      <w:pPr>
        <w:spacing w:after="0"/>
        <w:ind w:left="0"/>
        <w:jc w:val="both"/>
      </w:pPr>
      <w:r>
        <w:rPr>
          <w:rFonts w:ascii="Times New Roman"/>
          <w:b w:val="false"/>
          <w:i w:val="false"/>
          <w:color w:val="000000"/>
          <w:sz w:val="28"/>
        </w:rPr>
        <w:t>
      Жұмыскерлердітарифтеубойынша 497</w:t>
      </w:r>
    </w:p>
    <w:p>
      <w:pPr>
        <w:spacing w:after="0"/>
        <w:ind w:left="0"/>
        <w:jc w:val="both"/>
      </w:pPr>
      <w:r>
        <w:rPr>
          <w:rFonts w:ascii="Times New Roman"/>
          <w:b w:val="false"/>
          <w:i w:val="false"/>
          <w:color w:val="000000"/>
          <w:sz w:val="28"/>
        </w:rPr>
        <w:t>
      Жұмыскерлердің болуы, қозғалысы, толықтырылуы, пайдаланылуы туралы 456</w:t>
      </w:r>
    </w:p>
    <w:p>
      <w:pPr>
        <w:spacing w:after="0"/>
        <w:ind w:left="0"/>
        <w:jc w:val="both"/>
      </w:pPr>
      <w:r>
        <w:rPr>
          <w:rFonts w:ascii="Times New Roman"/>
          <w:b w:val="false"/>
          <w:i w:val="false"/>
          <w:color w:val="000000"/>
          <w:sz w:val="28"/>
        </w:rPr>
        <w:t>
      Жұмыскерлердің болуы, қозғалысы, толықтырылуы, пайдаланылуы туралы 456</w:t>
      </w:r>
    </w:p>
    <w:p>
      <w:pPr>
        <w:spacing w:after="0"/>
        <w:ind w:left="0"/>
        <w:jc w:val="both"/>
      </w:pPr>
      <w:r>
        <w:rPr>
          <w:rFonts w:ascii="Times New Roman"/>
          <w:b w:val="false"/>
          <w:i w:val="false"/>
          <w:color w:val="000000"/>
          <w:sz w:val="28"/>
        </w:rPr>
        <w:t>
      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457</w:t>
      </w:r>
    </w:p>
    <w:p>
      <w:pPr>
        <w:spacing w:after="0"/>
        <w:ind w:left="0"/>
        <w:jc w:val="both"/>
      </w:pPr>
      <w:r>
        <w:rPr>
          <w:rFonts w:ascii="Times New Roman"/>
          <w:b w:val="false"/>
          <w:i w:val="false"/>
          <w:color w:val="000000"/>
          <w:sz w:val="28"/>
        </w:rPr>
        <w:t>
      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457</w:t>
      </w:r>
    </w:p>
    <w:p>
      <w:pPr>
        <w:spacing w:after="0"/>
        <w:ind w:left="0"/>
        <w:jc w:val="both"/>
      </w:pPr>
      <w:r>
        <w:rPr>
          <w:rFonts w:ascii="Times New Roman"/>
          <w:b w:val="false"/>
          <w:i w:val="false"/>
          <w:color w:val="000000"/>
          <w:sz w:val="28"/>
        </w:rPr>
        <w:t>
      Жұмыскерлердің қызметтік тәртібіне қойылатын талаптарды сақтау және мүдделер қақтығыстарын реттеу мәселелері бойынша 481</w:t>
      </w:r>
    </w:p>
    <w:p>
      <w:pPr>
        <w:spacing w:after="0"/>
        <w:ind w:left="0"/>
        <w:jc w:val="both"/>
      </w:pPr>
      <w:r>
        <w:rPr>
          <w:rFonts w:ascii="Times New Roman"/>
          <w:b w:val="false"/>
          <w:i w:val="false"/>
          <w:color w:val="000000"/>
          <w:sz w:val="28"/>
        </w:rPr>
        <w:t>
      Жұмыскерлердіңрезервінқалыптастырубойынша 463</w:t>
      </w:r>
    </w:p>
    <w:p>
      <w:pPr>
        <w:spacing w:after="0"/>
        <w:ind w:left="0"/>
        <w:jc w:val="both"/>
      </w:pPr>
      <w:r>
        <w:rPr>
          <w:rFonts w:ascii="Times New Roman"/>
          <w:b w:val="false"/>
          <w:i w:val="false"/>
          <w:color w:val="000000"/>
          <w:sz w:val="28"/>
        </w:rPr>
        <w:t>
      Жұмыскерлердің тұрғын-үй-тұрмыстық жағдайларын тексеру туралы құжаттар 759</w:t>
      </w:r>
    </w:p>
    <w:p>
      <w:pPr>
        <w:spacing w:after="0"/>
        <w:ind w:left="0"/>
        <w:jc w:val="both"/>
      </w:pPr>
      <w:r>
        <w:rPr>
          <w:rFonts w:ascii="Times New Roman"/>
          <w:b w:val="false"/>
          <w:i w:val="false"/>
          <w:color w:val="000000"/>
          <w:sz w:val="28"/>
        </w:rPr>
        <w:t>
      Жұмыскерлердіңкәсіби шеберліктерін, мүмкіндіктерін айқындау (бағалау) бойынша 494</w:t>
      </w:r>
    </w:p>
    <w:p>
      <w:pPr>
        <w:spacing w:after="0"/>
        <w:ind w:left="0"/>
        <w:jc w:val="both"/>
      </w:pPr>
      <w:r>
        <w:rPr>
          <w:rFonts w:ascii="Times New Roman"/>
          <w:b w:val="false"/>
          <w:i w:val="false"/>
          <w:color w:val="000000"/>
          <w:sz w:val="28"/>
        </w:rPr>
        <w:t>
      Жұмысқақабылданбағантұлғалардың 470</w:t>
      </w:r>
    </w:p>
    <w:p>
      <w:pPr>
        <w:spacing w:after="0"/>
        <w:ind w:left="0"/>
        <w:jc w:val="both"/>
      </w:pPr>
      <w:r>
        <w:rPr>
          <w:rFonts w:ascii="Times New Roman"/>
          <w:b w:val="false"/>
          <w:i w:val="false"/>
          <w:color w:val="000000"/>
          <w:sz w:val="28"/>
        </w:rPr>
        <w:t>
      Заңды тұлғаларды мемлекеттік (есептік) тіркеу (қайта тіркеу), құрылтай құжаттарына енгізілген өзгерістер мен толықтыруларды мемлекеттік тіркеу туралы 39</w:t>
      </w:r>
    </w:p>
    <w:p>
      <w:pPr>
        <w:spacing w:after="0"/>
        <w:ind w:left="0"/>
        <w:jc w:val="both"/>
      </w:pPr>
      <w:r>
        <w:rPr>
          <w:rFonts w:ascii="Times New Roman"/>
          <w:b w:val="false"/>
          <w:i w:val="false"/>
          <w:color w:val="000000"/>
          <w:sz w:val="28"/>
        </w:rPr>
        <w:t>
      Заңды тұлғаларды тіркеу есебінен шығару туралы 40</w:t>
      </w:r>
    </w:p>
    <w:p>
      <w:pPr>
        <w:spacing w:after="0"/>
        <w:ind w:left="0"/>
        <w:jc w:val="both"/>
      </w:pPr>
      <w:r>
        <w:rPr>
          <w:rFonts w:ascii="Times New Roman"/>
          <w:b w:val="false"/>
          <w:i w:val="false"/>
          <w:color w:val="000000"/>
          <w:sz w:val="28"/>
        </w:rPr>
        <w:t>
      Заңды тұлғаның жарғылық капиталын құру және (немесе) арттыру арқылы жасалған бюджеттік инвестицияларды мониторингілеу бойынша 243</w:t>
      </w:r>
    </w:p>
    <w:p>
      <w:pPr>
        <w:spacing w:after="0"/>
        <w:ind w:left="0"/>
        <w:jc w:val="both"/>
      </w:pPr>
      <w:r>
        <w:rPr>
          <w:rFonts w:ascii="Times New Roman"/>
          <w:b w:val="false"/>
          <w:i w:val="false"/>
          <w:color w:val="000000"/>
          <w:sz w:val="28"/>
        </w:rPr>
        <w:t>
      Заңнама нормаларының сақталуы, қақтығыстар, дау-дамайлар, басқа құқықтық сипаттағы мәселелер туралы 99</w:t>
      </w:r>
    </w:p>
    <w:p>
      <w:pPr>
        <w:spacing w:after="0"/>
        <w:ind w:left="0"/>
        <w:jc w:val="both"/>
      </w:pPr>
      <w:r>
        <w:rPr>
          <w:rFonts w:ascii="Times New Roman"/>
          <w:b w:val="false"/>
          <w:i w:val="false"/>
          <w:color w:val="000000"/>
          <w:sz w:val="28"/>
        </w:rPr>
        <w:t>
      Запастағы азаматтарды брондау бойынша 487</w:t>
      </w:r>
    </w:p>
    <w:p>
      <w:pPr>
        <w:spacing w:after="0"/>
        <w:ind w:left="0"/>
        <w:jc w:val="both"/>
      </w:pPr>
      <w:r>
        <w:rPr>
          <w:rFonts w:ascii="Times New Roman"/>
          <w:b w:val="false"/>
          <w:i w:val="false"/>
          <w:color w:val="000000"/>
          <w:sz w:val="28"/>
        </w:rPr>
        <w:t>
      Ішкі тәртіп ережелерін бұзу туралы 649</w:t>
      </w:r>
    </w:p>
    <w:p>
      <w:pPr>
        <w:spacing w:after="0"/>
        <w:ind w:left="0"/>
        <w:jc w:val="both"/>
      </w:pPr>
      <w:r>
        <w:rPr>
          <w:rFonts w:ascii="Times New Roman"/>
          <w:b w:val="false"/>
          <w:i w:val="false"/>
          <w:color w:val="000000"/>
          <w:sz w:val="28"/>
        </w:rPr>
        <w:t>
      Кадрлармен жұмыстың жай-күйі және оны тексеру туралы 144</w:t>
      </w:r>
    </w:p>
    <w:p>
      <w:pPr>
        <w:spacing w:after="0"/>
        <w:ind w:left="0"/>
        <w:jc w:val="both"/>
      </w:pPr>
      <w:r>
        <w:rPr>
          <w:rFonts w:ascii="Times New Roman"/>
          <w:b w:val="false"/>
          <w:i w:val="false"/>
          <w:color w:val="000000"/>
          <w:sz w:val="28"/>
        </w:rPr>
        <w:t>
      Келіп түсетін (жөнелтілетін) материалдардың (шикізаттардың), өнімдердің, жабдықтардың сапасы туралы 636</w:t>
      </w:r>
    </w:p>
    <w:p>
      <w:pPr>
        <w:spacing w:after="0"/>
        <w:ind w:left="0"/>
        <w:jc w:val="both"/>
      </w:pPr>
      <w:r>
        <w:rPr>
          <w:rFonts w:ascii="Times New Roman"/>
          <w:b w:val="false"/>
          <w:i w:val="false"/>
          <w:color w:val="000000"/>
          <w:sz w:val="28"/>
        </w:rPr>
        <w:t>
      Келісімшарттар, шарттар, келісімдер дайындау туралы 551</w:t>
      </w:r>
    </w:p>
    <w:p>
      <w:pPr>
        <w:spacing w:after="0"/>
        <w:ind w:left="0"/>
        <w:jc w:val="both"/>
      </w:pPr>
      <w:r>
        <w:rPr>
          <w:rFonts w:ascii="Times New Roman"/>
          <w:b w:val="false"/>
          <w:i w:val="false"/>
          <w:color w:val="000000"/>
          <w:sz w:val="28"/>
        </w:rPr>
        <w:t>
      Кәмелетке толмағандардың тұрғын үй алаңын иеліктен шығару жөніндегі 766</w:t>
      </w:r>
    </w:p>
    <w:p>
      <w:pPr>
        <w:spacing w:after="0"/>
        <w:ind w:left="0"/>
        <w:jc w:val="both"/>
      </w:pPr>
      <w:r>
        <w:rPr>
          <w:rFonts w:ascii="Times New Roman"/>
          <w:b w:val="false"/>
          <w:i w:val="false"/>
          <w:color w:val="000000"/>
          <w:sz w:val="28"/>
        </w:rPr>
        <w:t>
      Конкурстық 475</w:t>
      </w:r>
    </w:p>
    <w:p>
      <w:pPr>
        <w:spacing w:after="0"/>
        <w:ind w:left="0"/>
        <w:jc w:val="both"/>
      </w:pPr>
      <w:r>
        <w:rPr>
          <w:rFonts w:ascii="Times New Roman"/>
          <w:b w:val="false"/>
          <w:i w:val="false"/>
          <w:color w:val="000000"/>
          <w:sz w:val="28"/>
        </w:rPr>
        <w:t>
      Конкурстық (тендерлік, аукциондық) құжаттаманың жобасын алдын ала талқылау хаттамалары және олардың 606</w:t>
      </w:r>
    </w:p>
    <w:p>
      <w:pPr>
        <w:spacing w:after="0"/>
        <w:ind w:left="0"/>
        <w:jc w:val="both"/>
      </w:pPr>
      <w:r>
        <w:rPr>
          <w:rFonts w:ascii="Times New Roman"/>
          <w:b w:val="false"/>
          <w:i w:val="false"/>
          <w:color w:val="000000"/>
          <w:sz w:val="28"/>
        </w:rPr>
        <w:t>
      Конкурстық құжаттаманың ережелерін түсіндіру жөніндегі сұрау салулар және оларды қарау жөніндегі 605</w:t>
      </w:r>
    </w:p>
    <w:p>
      <w:pPr>
        <w:spacing w:after="0"/>
        <w:ind w:left="0"/>
        <w:jc w:val="both"/>
      </w:pPr>
      <w:r>
        <w:rPr>
          <w:rFonts w:ascii="Times New Roman"/>
          <w:b w:val="false"/>
          <w:i w:val="false"/>
          <w:color w:val="000000"/>
          <w:sz w:val="28"/>
        </w:rPr>
        <w:t>
      Көлікқұралдарынжөндеутуралы 683</w:t>
      </w:r>
    </w:p>
    <w:p>
      <w:pPr>
        <w:spacing w:after="0"/>
        <w:ind w:left="0"/>
        <w:jc w:val="both"/>
      </w:pPr>
      <w:r>
        <w:rPr>
          <w:rFonts w:ascii="Times New Roman"/>
          <w:b w:val="false"/>
          <w:i w:val="false"/>
          <w:color w:val="000000"/>
          <w:sz w:val="28"/>
        </w:rPr>
        <w:t>
      Кредитберумәселелерібойынша 234</w:t>
      </w:r>
    </w:p>
    <w:p>
      <w:pPr>
        <w:spacing w:after="0"/>
        <w:ind w:left="0"/>
        <w:jc w:val="both"/>
      </w:pPr>
      <w:r>
        <w:rPr>
          <w:rFonts w:ascii="Times New Roman"/>
          <w:b w:val="false"/>
          <w:i w:val="false"/>
          <w:color w:val="000000"/>
          <w:sz w:val="28"/>
        </w:rPr>
        <w:t>
      Кредиттеу және инвестициялық қызмет туралы 245</w:t>
      </w:r>
    </w:p>
    <w:p>
      <w:pPr>
        <w:spacing w:after="0"/>
        <w:ind w:left="0"/>
        <w:jc w:val="both"/>
      </w:pPr>
      <w:r>
        <w:rPr>
          <w:rFonts w:ascii="Times New Roman"/>
          <w:b w:val="false"/>
          <w:i w:val="false"/>
          <w:color w:val="000000"/>
          <w:sz w:val="28"/>
        </w:rPr>
        <w:t>
      Кредиттеу және инвестициялық қызмет туралы 245</w:t>
      </w:r>
    </w:p>
    <w:p>
      <w:pPr>
        <w:spacing w:after="0"/>
        <w:ind w:left="0"/>
        <w:jc w:val="both"/>
      </w:pPr>
      <w:r>
        <w:rPr>
          <w:rFonts w:ascii="Times New Roman"/>
          <w:b w:val="false"/>
          <w:i w:val="false"/>
          <w:color w:val="000000"/>
          <w:sz w:val="28"/>
        </w:rPr>
        <w:t>
      Кредиттік шарттар, займ шарттары және өзге де борыштық міндеттемелер, кредиттің (займның) берілгенін және борышкердің өз міндеттемелерін орындағанын растайтын 235</w:t>
      </w:r>
    </w:p>
    <w:p>
      <w:pPr>
        <w:spacing w:after="0"/>
        <w:ind w:left="0"/>
        <w:jc w:val="both"/>
      </w:pPr>
      <w:r>
        <w:rPr>
          <w:rFonts w:ascii="Times New Roman"/>
          <w:b w:val="false"/>
          <w:i w:val="false"/>
          <w:color w:val="000000"/>
          <w:sz w:val="28"/>
        </w:rPr>
        <w:t>
      Куәліктерді, рұқсаттамаларды, сәйкестендіру карталарын беру, жоғалту туралы 650</w:t>
      </w:r>
    </w:p>
    <w:p>
      <w:pPr>
        <w:spacing w:after="0"/>
        <w:ind w:left="0"/>
        <w:jc w:val="both"/>
      </w:pPr>
      <w:r>
        <w:rPr>
          <w:rFonts w:ascii="Times New Roman"/>
          <w:b w:val="false"/>
          <w:i w:val="false"/>
          <w:color w:val="000000"/>
          <w:sz w:val="28"/>
        </w:rPr>
        <w:t>
      Қазақстан Республикасындағы мемлекеттік жоспарлау жүйесінің 153</w:t>
      </w:r>
    </w:p>
    <w:p>
      <w:pPr>
        <w:spacing w:after="0"/>
        <w:ind w:left="0"/>
        <w:jc w:val="both"/>
      </w:pPr>
      <w:r>
        <w:rPr>
          <w:rFonts w:ascii="Times New Roman"/>
          <w:b w:val="false"/>
          <w:i w:val="false"/>
          <w:color w:val="000000"/>
          <w:sz w:val="28"/>
        </w:rPr>
        <w:t>
      Қазақстан Республикасының мемлекеттік наградаларымен, ведомстволық наградалармен марапаттауға, атақтар беруге, сыйлықтар тағайындауға ұсыну туралы 519</w:t>
      </w:r>
    </w:p>
    <w:p>
      <w:pPr>
        <w:spacing w:after="0"/>
        <w:ind w:left="0"/>
        <w:jc w:val="both"/>
      </w:pPr>
      <w:r>
        <w:rPr>
          <w:rFonts w:ascii="Times New Roman"/>
          <w:b w:val="false"/>
          <w:i w:val="false"/>
          <w:color w:val="000000"/>
          <w:sz w:val="28"/>
        </w:rPr>
        <w:t>
      Қазақстан Республикасының шетел мемлекеттерімен өзара әрекеттесу хаттамасын ұйымдастыру бойынша 534</w:t>
      </w:r>
    </w:p>
    <w:p>
      <w:pPr>
        <w:spacing w:after="0"/>
        <w:ind w:left="0"/>
        <w:jc w:val="both"/>
      </w:pPr>
      <w:r>
        <w:rPr>
          <w:rFonts w:ascii="Times New Roman"/>
          <w:b w:val="false"/>
          <w:i w:val="false"/>
          <w:color w:val="000000"/>
          <w:sz w:val="28"/>
        </w:rPr>
        <w:t>
      Қазақстан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531</w:t>
      </w:r>
    </w:p>
    <w:p>
      <w:pPr>
        <w:spacing w:after="0"/>
        <w:ind w:left="0"/>
        <w:jc w:val="both"/>
      </w:pPr>
      <w:r>
        <w:rPr>
          <w:rFonts w:ascii="Times New Roman"/>
          <w:b w:val="false"/>
          <w:i w:val="false"/>
          <w:color w:val="000000"/>
          <w:sz w:val="28"/>
        </w:rPr>
        <w:t>
      Қайта қалпына келтіру істері бойынша 96</w:t>
      </w:r>
    </w:p>
    <w:p>
      <w:pPr>
        <w:spacing w:after="0"/>
        <w:ind w:left="0"/>
        <w:jc w:val="both"/>
      </w:pPr>
      <w:r>
        <w:rPr>
          <w:rFonts w:ascii="Times New Roman"/>
          <w:b w:val="false"/>
          <w:i w:val="false"/>
          <w:color w:val="000000"/>
          <w:sz w:val="28"/>
        </w:rPr>
        <w:t>
      Қайта салынатын объектілерге берілетін мекен-жайлар туралы 47</w:t>
      </w:r>
    </w:p>
    <w:p>
      <w:pPr>
        <w:spacing w:after="0"/>
        <w:ind w:left="0"/>
        <w:jc w:val="both"/>
      </w:pPr>
      <w:r>
        <w:rPr>
          <w:rFonts w:ascii="Times New Roman"/>
          <w:b w:val="false"/>
          <w:i w:val="false"/>
          <w:color w:val="000000"/>
          <w:sz w:val="28"/>
        </w:rPr>
        <w:t>
      Қайырымдылыққызметтуралы 753</w:t>
      </w:r>
    </w:p>
    <w:p>
      <w:pPr>
        <w:spacing w:after="0"/>
        <w:ind w:left="0"/>
        <w:jc w:val="both"/>
      </w:pPr>
      <w:r>
        <w:rPr>
          <w:rFonts w:ascii="Times New Roman"/>
          <w:b w:val="false"/>
          <w:i w:val="false"/>
          <w:color w:val="000000"/>
          <w:sz w:val="28"/>
        </w:rPr>
        <w:t>
      Қаржылық жоспарларды (бюджеттерді) әзірлеу және өзгерту туралы 205</w:t>
      </w:r>
    </w:p>
    <w:p>
      <w:pPr>
        <w:spacing w:after="0"/>
        <w:ind w:left="0"/>
        <w:jc w:val="both"/>
      </w:pPr>
      <w:r>
        <w:rPr>
          <w:rFonts w:ascii="Times New Roman"/>
          <w:b w:val="false"/>
          <w:i w:val="false"/>
          <w:color w:val="000000"/>
          <w:sz w:val="28"/>
        </w:rPr>
        <w:t>
      Қаржылық менеджмент сапасының мониторингі бойынша 204</w:t>
      </w:r>
    </w:p>
    <w:p>
      <w:pPr>
        <w:spacing w:after="0"/>
        <w:ind w:left="0"/>
        <w:jc w:val="both"/>
      </w:pPr>
      <w:r>
        <w:rPr>
          <w:rFonts w:ascii="Times New Roman"/>
          <w:b w:val="false"/>
          <w:i w:val="false"/>
          <w:color w:val="000000"/>
          <w:sz w:val="28"/>
        </w:rPr>
        <w:t>
      Қаржылықтәртіптіңсақталуытуралы 225</w:t>
      </w:r>
    </w:p>
    <w:p>
      <w:pPr>
        <w:spacing w:after="0"/>
        <w:ind w:left="0"/>
        <w:jc w:val="both"/>
      </w:pPr>
      <w:r>
        <w:rPr>
          <w:rFonts w:ascii="Times New Roman"/>
          <w:b w:val="false"/>
          <w:i w:val="false"/>
          <w:color w:val="000000"/>
          <w:sz w:val="28"/>
        </w:rPr>
        <w:t>
      Қарулы қақтығыстарға, апаттарды және басқа да төтенше жағдайларды жоюға қатысушылардың жеке куәліктерін беру құқығын растайтын 521</w:t>
      </w:r>
    </w:p>
    <w:p>
      <w:pPr>
        <w:spacing w:after="0"/>
        <w:ind w:left="0"/>
        <w:jc w:val="both"/>
      </w:pPr>
      <w:r>
        <w:rPr>
          <w:rFonts w:ascii="Times New Roman"/>
          <w:b w:val="false"/>
          <w:i w:val="false"/>
          <w:color w:val="000000"/>
          <w:sz w:val="28"/>
        </w:rPr>
        <w:t>
      Қоймалардағы, базалардағы қалған материалдардың (шикізаттың), өнімдердің, жабдықтардың кірісін, шығысын, толықтығын есепке алу туралы 642</w:t>
      </w:r>
    </w:p>
    <w:p>
      <w:pPr>
        <w:spacing w:after="0"/>
        <w:ind w:left="0"/>
        <w:jc w:val="both"/>
      </w:pPr>
      <w:r>
        <w:rPr>
          <w:rFonts w:ascii="Times New Roman"/>
          <w:b w:val="false"/>
          <w:i w:val="false"/>
          <w:color w:val="000000"/>
          <w:sz w:val="28"/>
        </w:rPr>
        <w:t>
      Қоймалардан тауарларды босату және өнімдерді тиеу туралы 639</w:t>
      </w:r>
    </w:p>
    <w:p>
      <w:pPr>
        <w:spacing w:after="0"/>
        <w:ind w:left="0"/>
        <w:jc w:val="both"/>
      </w:pPr>
      <w:r>
        <w:rPr>
          <w:rFonts w:ascii="Times New Roman"/>
          <w:b w:val="false"/>
          <w:i w:val="false"/>
          <w:color w:val="000000"/>
          <w:sz w:val="28"/>
        </w:rPr>
        <w:t>
      Қосымша бюджеттік инвестициялық жобалар бөлінгені және оларды қайта бөлу туралы құжаттар (қорытындылар, анықтамалар, есептер және басқа) 209</w:t>
      </w:r>
    </w:p>
    <w:p>
      <w:pPr>
        <w:spacing w:after="0"/>
        <w:ind w:left="0"/>
        <w:jc w:val="both"/>
      </w:pPr>
      <w:r>
        <w:rPr>
          <w:rFonts w:ascii="Times New Roman"/>
          <w:b w:val="false"/>
          <w:i w:val="false"/>
          <w:color w:val="000000"/>
          <w:sz w:val="28"/>
        </w:rPr>
        <w:t>
      Құжаттар мен істерді, тізімдемелерді уақытша пайдалануға беруді 149</w:t>
      </w:r>
    </w:p>
    <w:p>
      <w:pPr>
        <w:spacing w:after="0"/>
        <w:ind w:left="0"/>
        <w:jc w:val="both"/>
      </w:pPr>
      <w:r>
        <w:rPr>
          <w:rFonts w:ascii="Times New Roman"/>
          <w:b w:val="false"/>
          <w:i w:val="false"/>
          <w:color w:val="000000"/>
          <w:sz w:val="28"/>
        </w:rPr>
        <w:t>
      Құқық қорғау органдарына, соттарға берілетін 100</w:t>
      </w:r>
    </w:p>
    <w:p>
      <w:pPr>
        <w:spacing w:after="0"/>
        <w:ind w:left="0"/>
        <w:jc w:val="both"/>
      </w:pPr>
      <w:r>
        <w:rPr>
          <w:rFonts w:ascii="Times New Roman"/>
          <w:b w:val="false"/>
          <w:i w:val="false"/>
          <w:color w:val="000000"/>
          <w:sz w:val="28"/>
        </w:rPr>
        <w:t>
      Құқықтық актілердің жобаларына құқықтық сараптама жүргізу жөніндегі 105</w:t>
      </w:r>
    </w:p>
    <w:p>
      <w:pPr>
        <w:spacing w:after="0"/>
        <w:ind w:left="0"/>
        <w:jc w:val="both"/>
      </w:pPr>
      <w:r>
        <w:rPr>
          <w:rFonts w:ascii="Times New Roman"/>
          <w:b w:val="false"/>
          <w:i w:val="false"/>
          <w:color w:val="000000"/>
          <w:sz w:val="28"/>
        </w:rPr>
        <w:t>
      Құқықтық жұмысты ұйымдастыру және жай-күйі туралы 108</w:t>
      </w:r>
    </w:p>
    <w:p>
      <w:pPr>
        <w:spacing w:after="0"/>
        <w:ind w:left="0"/>
        <w:jc w:val="both"/>
      </w:pPr>
      <w:r>
        <w:rPr>
          <w:rFonts w:ascii="Times New Roman"/>
          <w:b w:val="false"/>
          <w:i w:val="false"/>
          <w:color w:val="000000"/>
          <w:sz w:val="28"/>
        </w:rPr>
        <w:t>
      Құпия ақпаратты иеленушілерді есепке алу және қызмет көрсетуге қабылдау жөніндегі 118</w:t>
      </w:r>
    </w:p>
    <w:p>
      <w:pPr>
        <w:spacing w:after="0"/>
        <w:ind w:left="0"/>
        <w:jc w:val="both"/>
      </w:pPr>
      <w:r>
        <w:rPr>
          <w:rFonts w:ascii="Times New Roman"/>
          <w:b w:val="false"/>
          <w:i w:val="false"/>
          <w:color w:val="000000"/>
          <w:sz w:val="28"/>
        </w:rPr>
        <w:t>
      Құрылымдық бөлімшелердің заңды тұлғаның басшылығына ұсынатын 62</w:t>
      </w:r>
    </w:p>
    <w:p>
      <w:pPr>
        <w:spacing w:after="0"/>
        <w:ind w:left="0"/>
        <w:jc w:val="both"/>
      </w:pPr>
      <w:r>
        <w:rPr>
          <w:rFonts w:ascii="Times New Roman"/>
          <w:b w:val="false"/>
          <w:i w:val="false"/>
          <w:color w:val="000000"/>
          <w:sz w:val="28"/>
        </w:rPr>
        <w:t>
      Қызметтік үй-жайларға жұмыстан тыс уақытта және демалыс күндері кіруге рұқсат туралы 654</w:t>
      </w:r>
    </w:p>
    <w:p>
      <w:pPr>
        <w:spacing w:after="0"/>
        <w:ind w:left="0"/>
        <w:jc w:val="both"/>
      </w:pPr>
      <w:r>
        <w:rPr>
          <w:rFonts w:ascii="Times New Roman"/>
          <w:b w:val="false"/>
          <w:i w:val="false"/>
          <w:color w:val="000000"/>
          <w:sz w:val="28"/>
        </w:rPr>
        <w:t>
      Қызметтің барлық бағыттарын қаржылық қамтамасыз ету туралы 219</w:t>
      </w:r>
    </w:p>
    <w:p>
      <w:pPr>
        <w:spacing w:after="0"/>
        <w:ind w:left="0"/>
        <w:jc w:val="both"/>
      </w:pPr>
      <w:r>
        <w:rPr>
          <w:rFonts w:ascii="Times New Roman"/>
          <w:b w:val="false"/>
          <w:i w:val="false"/>
          <w:color w:val="000000"/>
          <w:sz w:val="28"/>
        </w:rPr>
        <w:t>
      Қызметтіңқорытындыларытуралы 552</w:t>
      </w:r>
    </w:p>
    <w:p>
      <w:pPr>
        <w:spacing w:after="0"/>
        <w:ind w:left="0"/>
        <w:jc w:val="both"/>
      </w:pPr>
      <w:r>
        <w:rPr>
          <w:rFonts w:ascii="Times New Roman"/>
          <w:b w:val="false"/>
          <w:i w:val="false"/>
          <w:color w:val="000000"/>
          <w:sz w:val="28"/>
        </w:rPr>
        <w:t>
      Лицензиялау 65</w:t>
      </w:r>
    </w:p>
    <w:p>
      <w:pPr>
        <w:spacing w:after="0"/>
        <w:ind w:left="0"/>
        <w:jc w:val="both"/>
      </w:pPr>
      <w:r>
        <w:rPr>
          <w:rFonts w:ascii="Times New Roman"/>
          <w:b w:val="false"/>
          <w:i w:val="false"/>
          <w:color w:val="000000"/>
          <w:sz w:val="28"/>
        </w:rPr>
        <w:t>
      Мақсаттыбағдарламалар, ақпараттандырутұжырымдамаларына 584</w:t>
      </w:r>
    </w:p>
    <w:p>
      <w:pPr>
        <w:spacing w:after="0"/>
        <w:ind w:left="0"/>
        <w:jc w:val="both"/>
      </w:pPr>
      <w:r>
        <w:rPr>
          <w:rFonts w:ascii="Times New Roman"/>
          <w:b w:val="false"/>
          <w:i w:val="false"/>
          <w:color w:val="000000"/>
          <w:sz w:val="28"/>
        </w:rPr>
        <w:t>
      Материалдарды (шикізаттарды), жабдықтарды, материалдық-техникалық қамтамасыз ету мәселелері бойынша өнімдерді қажет ету (жеткізу) туралы 631</w:t>
      </w:r>
    </w:p>
    <w:p>
      <w:pPr>
        <w:spacing w:after="0"/>
        <w:ind w:left="0"/>
        <w:jc w:val="both"/>
      </w:pPr>
      <w:r>
        <w:rPr>
          <w:rFonts w:ascii="Times New Roman"/>
          <w:b w:val="false"/>
          <w:i w:val="false"/>
          <w:color w:val="000000"/>
          <w:sz w:val="28"/>
        </w:rPr>
        <w:t>
      Материалдық-мүліктік құндылықтарды (жылжымалы мүлікті) қоймада сақтау туралы 643</w:t>
      </w:r>
    </w:p>
    <w:p>
      <w:pPr>
        <w:spacing w:after="0"/>
        <w:ind w:left="0"/>
        <w:jc w:val="both"/>
      </w:pPr>
      <w:r>
        <w:rPr>
          <w:rFonts w:ascii="Times New Roman"/>
          <w:b w:val="false"/>
          <w:i w:val="false"/>
          <w:color w:val="000000"/>
          <w:sz w:val="28"/>
        </w:rPr>
        <w:t>
      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34</w:t>
      </w:r>
    </w:p>
    <w:p>
      <w:pPr>
        <w:spacing w:after="0"/>
        <w:ind w:left="0"/>
        <w:jc w:val="both"/>
      </w:pPr>
      <w:r>
        <w:rPr>
          <w:rFonts w:ascii="Times New Roman"/>
          <w:b w:val="false"/>
          <w:i w:val="false"/>
          <w:color w:val="000000"/>
          <w:sz w:val="28"/>
        </w:rPr>
        <w:t>
      Мемлекеттік және азаматтық қызметшілерді қызметтік тексеру туралы 483</w:t>
      </w:r>
    </w:p>
    <w:p>
      <w:pPr>
        <w:spacing w:after="0"/>
        <w:ind w:left="0"/>
        <w:jc w:val="both"/>
      </w:pPr>
      <w:r>
        <w:rPr>
          <w:rFonts w:ascii="Times New Roman"/>
          <w:b w:val="false"/>
          <w:i w:val="false"/>
          <w:color w:val="000000"/>
          <w:sz w:val="28"/>
        </w:rPr>
        <w:t>
      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қызметті жүзеге асыруы фактілері туралы 482</w:t>
      </w:r>
    </w:p>
    <w:p>
      <w:pPr>
        <w:spacing w:after="0"/>
        <w:ind w:left="0"/>
        <w:jc w:val="both"/>
      </w:pPr>
      <w:r>
        <w:rPr>
          <w:rFonts w:ascii="Times New Roman"/>
          <w:b w:val="false"/>
          <w:i w:val="false"/>
          <w:color w:val="000000"/>
          <w:sz w:val="28"/>
        </w:rPr>
        <w:t>
      Мемлекеттік құпиялар болып табылатын мәліметтер көздерін құпиясыздандыру және құпияландыру мерзімдерін ұзарту туралы құжаттар 117</w:t>
      </w:r>
    </w:p>
    <w:p>
      <w:pPr>
        <w:spacing w:after="0"/>
        <w:ind w:left="0"/>
        <w:jc w:val="both"/>
      </w:pPr>
      <w:r>
        <w:rPr>
          <w:rFonts w:ascii="Times New Roman"/>
          <w:b w:val="false"/>
          <w:i w:val="false"/>
          <w:color w:val="000000"/>
          <w:sz w:val="28"/>
        </w:rPr>
        <w:t>
      Мемлекеттік қызметтер көрсету мониторингі бойынша 68</w:t>
      </w:r>
    </w:p>
    <w:p>
      <w:pPr>
        <w:spacing w:after="0"/>
        <w:ind w:left="0"/>
        <w:jc w:val="both"/>
      </w:pPr>
      <w:r>
        <w:rPr>
          <w:rFonts w:ascii="Times New Roman"/>
          <w:b w:val="false"/>
          <w:i w:val="false"/>
          <w:color w:val="000000"/>
          <w:sz w:val="28"/>
        </w:rPr>
        <w:t>
      Мемлекеттік наградалардан айыру туралы 527</w:t>
      </w:r>
    </w:p>
    <w:p>
      <w:pPr>
        <w:spacing w:after="0"/>
        <w:ind w:left="0"/>
        <w:jc w:val="both"/>
      </w:pPr>
      <w:r>
        <w:rPr>
          <w:rFonts w:ascii="Times New Roman"/>
          <w:b w:val="false"/>
          <w:i w:val="false"/>
          <w:color w:val="000000"/>
          <w:sz w:val="28"/>
        </w:rPr>
        <w:t>
      Мемлекеттік-жекеменшік серіктестік жобаларын, соның ішінде концессия жобаларын жасау бойынша 239</w:t>
      </w:r>
    </w:p>
    <w:p>
      <w:pPr>
        <w:spacing w:after="0"/>
        <w:ind w:left="0"/>
        <w:jc w:val="both"/>
      </w:pPr>
      <w:r>
        <w:rPr>
          <w:rFonts w:ascii="Times New Roman"/>
          <w:b w:val="false"/>
          <w:i w:val="false"/>
          <w:color w:val="000000"/>
          <w:sz w:val="28"/>
        </w:rPr>
        <w:t>
      Мемлекеттік-жекеменшік серіктестік мәселелері бойынша 98</w:t>
      </w:r>
    </w:p>
    <w:p>
      <w:pPr>
        <w:spacing w:after="0"/>
        <w:ind w:left="0"/>
        <w:jc w:val="both"/>
      </w:pPr>
      <w:r>
        <w:rPr>
          <w:rFonts w:ascii="Times New Roman"/>
          <w:b w:val="false"/>
          <w:i w:val="false"/>
          <w:color w:val="000000"/>
          <w:sz w:val="28"/>
        </w:rPr>
        <w:t>
      Мәдени мұра объектiлерiн қорғау мәселелері бойынша 655</w:t>
      </w:r>
    </w:p>
    <w:p>
      <w:pPr>
        <w:spacing w:after="0"/>
        <w:ind w:left="0"/>
        <w:jc w:val="both"/>
      </w:pPr>
      <w:r>
        <w:rPr>
          <w:rFonts w:ascii="Times New Roman"/>
          <w:b w:val="false"/>
          <w:i w:val="false"/>
          <w:color w:val="000000"/>
          <w:sz w:val="28"/>
        </w:rPr>
        <w:t>
      Мүлікке, тауарларға, жұмыс пен көрсетілетін қызметтерге бағалар мен тарифтерді келісу жөніндегі 183</w:t>
      </w:r>
    </w:p>
    <w:p>
      <w:pPr>
        <w:spacing w:after="0"/>
        <w:ind w:left="0"/>
        <w:jc w:val="both"/>
      </w:pPr>
      <w:r>
        <w:rPr>
          <w:rFonts w:ascii="Times New Roman"/>
          <w:b w:val="false"/>
          <w:i w:val="false"/>
          <w:color w:val="000000"/>
          <w:sz w:val="28"/>
        </w:rPr>
        <w:t>
      Мүлікті меншіктену, иелену, пайдалану құқығына куәлік (актілер) беруге 44</w:t>
      </w:r>
    </w:p>
    <w:p>
      <w:pPr>
        <w:spacing w:after="0"/>
        <w:ind w:left="0"/>
        <w:jc w:val="both"/>
      </w:pPr>
      <w:r>
        <w:rPr>
          <w:rFonts w:ascii="Times New Roman"/>
          <w:b w:val="false"/>
          <w:i w:val="false"/>
          <w:color w:val="000000"/>
          <w:sz w:val="28"/>
        </w:rPr>
        <w:t>
      Негізгі қызметі бойынша 24</w:t>
      </w:r>
    </w:p>
    <w:p>
      <w:pPr>
        <w:spacing w:after="0"/>
        <w:ind w:left="0"/>
        <w:jc w:val="both"/>
      </w:pPr>
      <w:r>
        <w:rPr>
          <w:rFonts w:ascii="Times New Roman"/>
          <w:b w:val="false"/>
          <w:i w:val="false"/>
          <w:color w:val="000000"/>
          <w:sz w:val="28"/>
        </w:rPr>
        <w:t>
      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506</w:t>
      </w:r>
    </w:p>
    <w:p>
      <w:pPr>
        <w:spacing w:after="0"/>
        <w:ind w:left="0"/>
        <w:jc w:val="both"/>
      </w:pPr>
      <w:r>
        <w:rPr>
          <w:rFonts w:ascii="Times New Roman"/>
          <w:b w:val="false"/>
          <w:i w:val="false"/>
          <w:color w:val="000000"/>
          <w:sz w:val="28"/>
        </w:rPr>
        <w:t>
      Оқу-өндірістік экскурсияларды ұйымдастыру және жүргізу туралы 515</w:t>
      </w:r>
    </w:p>
    <w:p>
      <w:pPr>
        <w:spacing w:after="0"/>
        <w:ind w:left="0"/>
        <w:jc w:val="both"/>
      </w:pPr>
      <w:r>
        <w:rPr>
          <w:rFonts w:ascii="Times New Roman"/>
          <w:b w:val="false"/>
          <w:i w:val="false"/>
          <w:color w:val="000000"/>
          <w:sz w:val="28"/>
        </w:rPr>
        <w:t>
      Отын-энергетикалық қорлар және сумен жабдықтау туралы 666</w:t>
      </w:r>
    </w:p>
    <w:p>
      <w:pPr>
        <w:spacing w:after="0"/>
        <w:ind w:left="0"/>
        <w:jc w:val="both"/>
      </w:pPr>
      <w:r>
        <w:rPr>
          <w:rFonts w:ascii="Times New Roman"/>
          <w:b w:val="false"/>
          <w:i w:val="false"/>
          <w:color w:val="000000"/>
          <w:sz w:val="28"/>
        </w:rPr>
        <w:t>
      Өмір бойы асырау 771</w:t>
      </w:r>
    </w:p>
    <w:p>
      <w:pPr>
        <w:spacing w:after="0"/>
        <w:ind w:left="0"/>
        <w:jc w:val="both"/>
      </w:pPr>
      <w:r>
        <w:rPr>
          <w:rFonts w:ascii="Times New Roman"/>
          <w:b w:val="false"/>
          <w:i w:val="false"/>
          <w:color w:val="000000"/>
          <w:sz w:val="28"/>
        </w:rPr>
        <w:t>
      Сабақтар, консультациялар, сынақтар өткізу туралы 512</w:t>
      </w:r>
    </w:p>
    <w:p>
      <w:pPr>
        <w:spacing w:after="0"/>
        <w:ind w:left="0"/>
        <w:jc w:val="both"/>
      </w:pPr>
      <w:r>
        <w:rPr>
          <w:rFonts w:ascii="Times New Roman"/>
          <w:b w:val="false"/>
          <w:i w:val="false"/>
          <w:color w:val="000000"/>
          <w:sz w:val="28"/>
        </w:rPr>
        <w:t>
      Салық органында тіркеу есебіне қою, тіркелу және есептен шығару туралы 41</w:t>
      </w:r>
    </w:p>
    <w:p>
      <w:pPr>
        <w:spacing w:after="0"/>
        <w:ind w:left="0"/>
        <w:jc w:val="both"/>
      </w:pPr>
      <w:r>
        <w:rPr>
          <w:rFonts w:ascii="Times New Roman"/>
          <w:b w:val="false"/>
          <w:i w:val="false"/>
          <w:color w:val="000000"/>
          <w:sz w:val="28"/>
        </w:rPr>
        <w:t>
      Салықтық жоспарлау бойынша 176</w:t>
      </w:r>
    </w:p>
    <w:p>
      <w:pPr>
        <w:spacing w:after="0"/>
        <w:ind w:left="0"/>
        <w:jc w:val="both"/>
      </w:pPr>
      <w:r>
        <w:rPr>
          <w:rFonts w:ascii="Times New Roman"/>
          <w:b w:val="false"/>
          <w:i w:val="false"/>
          <w:color w:val="000000"/>
          <w:sz w:val="28"/>
        </w:rPr>
        <w:t>
      Сатып алуды, тауарларды, жұмыстарды және көрсетілетін қызметтердің әлеуетті өнім берушілерінің біліктілік таңдауын жүргізу бойынша 609</w:t>
      </w:r>
    </w:p>
    <w:p>
      <w:pPr>
        <w:spacing w:after="0"/>
        <w:ind w:left="0"/>
        <w:jc w:val="both"/>
      </w:pPr>
      <w:r>
        <w:rPr>
          <w:rFonts w:ascii="Times New Roman"/>
          <w:b w:val="false"/>
          <w:i w:val="false"/>
          <w:color w:val="000000"/>
          <w:sz w:val="28"/>
        </w:rPr>
        <w:t>
      Сертификаттау бойынша 72</w:t>
      </w:r>
    </w:p>
    <w:p>
      <w:pPr>
        <w:spacing w:after="0"/>
        <w:ind w:left="0"/>
        <w:jc w:val="both"/>
      </w:pPr>
      <w:r>
        <w:rPr>
          <w:rFonts w:ascii="Times New Roman"/>
          <w:b w:val="false"/>
          <w:i w:val="false"/>
          <w:color w:val="000000"/>
          <w:sz w:val="28"/>
        </w:rPr>
        <w:t>
      Сот істері бойынша 110</w:t>
      </w:r>
    </w:p>
    <w:p>
      <w:pPr>
        <w:spacing w:after="0"/>
        <w:ind w:left="0"/>
        <w:jc w:val="both"/>
      </w:pPr>
      <w:r>
        <w:rPr>
          <w:rFonts w:ascii="Times New Roman"/>
          <w:b w:val="false"/>
          <w:i w:val="false"/>
          <w:color w:val="000000"/>
          <w:sz w:val="28"/>
        </w:rPr>
        <w:t>
      Стандарттау бойынша нормативтік құжаттар және техникалық реттеу 17</w:t>
      </w:r>
    </w:p>
    <w:p>
      <w:pPr>
        <w:spacing w:after="0"/>
        <w:ind w:left="0"/>
        <w:jc w:val="both"/>
      </w:pPr>
      <w:r>
        <w:rPr>
          <w:rFonts w:ascii="Times New Roman"/>
          <w:b w:val="false"/>
          <w:i w:val="false"/>
          <w:color w:val="000000"/>
          <w:sz w:val="28"/>
        </w:rPr>
        <w:t>
      Тауарларға, жұмыстар мен көрсетілетін қызметтерге бағалар мен тарифтерді болжау бойынша 181</w:t>
      </w:r>
    </w:p>
    <w:p>
      <w:pPr>
        <w:spacing w:after="0"/>
        <w:ind w:left="0"/>
        <w:jc w:val="both"/>
      </w:pPr>
      <w:r>
        <w:rPr>
          <w:rFonts w:ascii="Times New Roman"/>
          <w:b w:val="false"/>
          <w:i w:val="false"/>
          <w:color w:val="000000"/>
          <w:sz w:val="28"/>
        </w:rPr>
        <w:t>
      Тауарларды, жұмыстарды және көрсетілген қызметтерді конкурс тәсілімен сатып алу нәтижелері туралы хаттамалар және олардың 607</w:t>
      </w:r>
    </w:p>
    <w:p>
      <w:pPr>
        <w:spacing w:after="0"/>
        <w:ind w:left="0"/>
        <w:jc w:val="both"/>
      </w:pPr>
      <w:r>
        <w:rPr>
          <w:rFonts w:ascii="Times New Roman"/>
          <w:b w:val="false"/>
          <w:i w:val="false"/>
          <w:color w:val="000000"/>
          <w:sz w:val="28"/>
        </w:rPr>
        <w:t>
      Телекоммуникациялық арналарды және байланыс желілерін қорғауды ұйымдастыру бойынша 691</w:t>
      </w:r>
    </w:p>
    <w:p>
      <w:pPr>
        <w:spacing w:after="0"/>
        <w:ind w:left="0"/>
        <w:jc w:val="both"/>
      </w:pPr>
      <w:r>
        <w:rPr>
          <w:rFonts w:ascii="Times New Roman"/>
          <w:b w:val="false"/>
          <w:i w:val="false"/>
          <w:color w:val="000000"/>
          <w:sz w:val="28"/>
        </w:rPr>
        <w:t>
      Техникалық құралдардың жай-күйі, техникалық құралдар мен бағдарламаларды орнату, техникалық құралдарды жөндеу жұмыстарын жүргізу туралы 125</w:t>
      </w:r>
    </w:p>
    <w:p>
      <w:pPr>
        <w:spacing w:after="0"/>
        <w:ind w:left="0"/>
        <w:jc w:val="both"/>
      </w:pPr>
      <w:r>
        <w:rPr>
          <w:rFonts w:ascii="Times New Roman"/>
          <w:b w:val="false"/>
          <w:i w:val="false"/>
          <w:color w:val="000000"/>
          <w:sz w:val="28"/>
        </w:rPr>
        <w:t>
      Тәртіптік 480</w:t>
      </w:r>
    </w:p>
    <w:p>
      <w:pPr>
        <w:spacing w:after="0"/>
        <w:ind w:left="0"/>
        <w:jc w:val="both"/>
      </w:pPr>
      <w:r>
        <w:rPr>
          <w:rFonts w:ascii="Times New Roman"/>
          <w:b w:val="false"/>
          <w:i w:val="false"/>
          <w:color w:val="000000"/>
          <w:sz w:val="28"/>
        </w:rPr>
        <w:t>
      Түрлі көлік түрлері қозғалысының қауіпсіздігі бойынша 678</w:t>
      </w:r>
    </w:p>
    <w:p>
      <w:pPr>
        <w:spacing w:after="0"/>
        <w:ind w:left="0"/>
        <w:jc w:val="both"/>
      </w:pPr>
      <w:r>
        <w:rPr>
          <w:rFonts w:ascii="Times New Roman"/>
          <w:b w:val="false"/>
          <w:i w:val="false"/>
          <w:color w:val="000000"/>
          <w:sz w:val="28"/>
        </w:rPr>
        <w:t>
      Түрлі көлік түрлерін ұйымдастыру, дамыту, жай-күйі және пайдалану туралы 670</w:t>
      </w:r>
    </w:p>
    <w:p>
      <w:pPr>
        <w:spacing w:after="0"/>
        <w:ind w:left="0"/>
        <w:jc w:val="both"/>
      </w:pPr>
      <w:r>
        <w:rPr>
          <w:rFonts w:ascii="Times New Roman"/>
          <w:b w:val="false"/>
          <w:i w:val="false"/>
          <w:color w:val="000000"/>
          <w:sz w:val="28"/>
        </w:rPr>
        <w:t>
      Тұрғын үй алаңын брондау туралы 764</w:t>
      </w:r>
    </w:p>
    <w:p>
      <w:pPr>
        <w:spacing w:after="0"/>
        <w:ind w:left="0"/>
        <w:jc w:val="both"/>
      </w:pPr>
      <w:r>
        <w:rPr>
          <w:rFonts w:ascii="Times New Roman"/>
          <w:b w:val="false"/>
          <w:i w:val="false"/>
          <w:color w:val="000000"/>
          <w:sz w:val="28"/>
        </w:rPr>
        <w:t>
      Тұрғын үйді жекешелендіруге 765</w:t>
      </w:r>
    </w:p>
    <w:p>
      <w:pPr>
        <w:spacing w:after="0"/>
        <w:ind w:left="0"/>
        <w:jc w:val="both"/>
      </w:pPr>
      <w:r>
        <w:rPr>
          <w:rFonts w:ascii="Times New Roman"/>
          <w:b w:val="false"/>
          <w:i w:val="false"/>
          <w:color w:val="000000"/>
          <w:sz w:val="28"/>
        </w:rPr>
        <w:t>
      Тұрғын үй-жайларды ұйым жұмыскерлеріне жалға беру,сыйға тарту, мұра ету, сату-сатып алу туралы 772</w:t>
      </w:r>
    </w:p>
    <w:p>
      <w:pPr>
        <w:spacing w:after="0"/>
        <w:ind w:left="0"/>
        <w:jc w:val="both"/>
      </w:pPr>
      <w:r>
        <w:rPr>
          <w:rFonts w:ascii="Times New Roman"/>
          <w:b w:val="false"/>
          <w:i w:val="false"/>
          <w:color w:val="000000"/>
          <w:sz w:val="28"/>
        </w:rPr>
        <w:t>
      Тыңдаушылардың тәжірибесін және тағылымдамасын ұйымдастыру және өткізу туралы 514</w:t>
      </w:r>
    </w:p>
    <w:p>
      <w:pPr>
        <w:spacing w:after="0"/>
        <w:ind w:left="0"/>
        <w:jc w:val="both"/>
      </w:pPr>
      <w:r>
        <w:rPr>
          <w:rFonts w:ascii="Times New Roman"/>
          <w:b w:val="false"/>
          <w:i w:val="false"/>
          <w:color w:val="000000"/>
          <w:sz w:val="28"/>
        </w:rPr>
        <w:t>
      Уақытша болмаған жалдаушының тұрғын үй алаңын пайдалану құқығын сақтау туралы 770</w:t>
      </w:r>
    </w:p>
    <w:p>
      <w:pPr>
        <w:spacing w:after="0"/>
        <w:ind w:left="0"/>
        <w:jc w:val="both"/>
      </w:pPr>
      <w:r>
        <w:rPr>
          <w:rFonts w:ascii="Times New Roman"/>
          <w:b w:val="false"/>
          <w:i w:val="false"/>
          <w:color w:val="000000"/>
          <w:sz w:val="28"/>
        </w:rPr>
        <w:t>
      Ұзақ мерзімді кредиттеу және инвестициялық қызмет туралы 206</w:t>
      </w:r>
    </w:p>
    <w:p>
      <w:pPr>
        <w:spacing w:after="0"/>
        <w:ind w:left="0"/>
        <w:jc w:val="both"/>
      </w:pPr>
      <w:r>
        <w:rPr>
          <w:rFonts w:ascii="Times New Roman"/>
          <w:b w:val="false"/>
          <w:i w:val="false"/>
          <w:color w:val="000000"/>
          <w:sz w:val="28"/>
        </w:rPr>
        <w:t>
      Ұйым басшысының нормативтік емес құқықтық актілерін орындау туралы 14</w:t>
      </w:r>
    </w:p>
    <w:p>
      <w:pPr>
        <w:spacing w:after="0"/>
        <w:ind w:left="0"/>
        <w:jc w:val="both"/>
      </w:pPr>
      <w:r>
        <w:rPr>
          <w:rFonts w:ascii="Times New Roman"/>
          <w:b w:val="false"/>
          <w:i w:val="false"/>
          <w:color w:val="000000"/>
          <w:sz w:val="28"/>
        </w:rPr>
        <w:t>
      Ұйым жұмыскерлерін даярлау, қайта даярлау, екінші мамандыққа оқыту, біліктіліктерін арттыру туралы 501</w:t>
      </w:r>
    </w:p>
    <w:p>
      <w:pPr>
        <w:spacing w:after="0"/>
        <w:ind w:left="0"/>
        <w:jc w:val="both"/>
      </w:pPr>
      <w:r>
        <w:rPr>
          <w:rFonts w:ascii="Times New Roman"/>
          <w:b w:val="false"/>
          <w:i w:val="false"/>
          <w:color w:val="000000"/>
          <w:sz w:val="28"/>
        </w:rPr>
        <w:t>
      Ұйым күзетінің жедел мәселелері бойынша 729</w:t>
      </w:r>
    </w:p>
    <w:p>
      <w:pPr>
        <w:spacing w:after="0"/>
        <w:ind w:left="0"/>
        <w:jc w:val="both"/>
      </w:pPr>
      <w:r>
        <w:rPr>
          <w:rFonts w:ascii="Times New Roman"/>
          <w:b w:val="false"/>
          <w:i w:val="false"/>
          <w:color w:val="000000"/>
          <w:sz w:val="28"/>
        </w:rPr>
        <w:t>
      Ұйым қорларын құру мен оларды жұмсау туралы 229</w:t>
      </w:r>
    </w:p>
    <w:p>
      <w:pPr>
        <w:spacing w:after="0"/>
        <w:ind w:left="0"/>
        <w:jc w:val="both"/>
      </w:pPr>
      <w:r>
        <w:rPr>
          <w:rFonts w:ascii="Times New Roman"/>
          <w:b w:val="false"/>
          <w:i w:val="false"/>
          <w:color w:val="000000"/>
          <w:sz w:val="28"/>
        </w:rPr>
        <w:t>
      Ұйым қызметінің негізгі бағыттары бойынша тізбелер 38</w:t>
      </w:r>
    </w:p>
    <w:p>
      <w:pPr>
        <w:spacing w:after="0"/>
        <w:ind w:left="0"/>
        <w:jc w:val="both"/>
      </w:pPr>
      <w:r>
        <w:rPr>
          <w:rFonts w:ascii="Times New Roman"/>
          <w:b w:val="false"/>
          <w:i w:val="false"/>
          <w:color w:val="000000"/>
          <w:sz w:val="28"/>
        </w:rPr>
        <w:t>
      Ұйым мүшесі болып табылатын халықаралық ұйымдардың нормативтік (өкімдік) 529</w:t>
      </w:r>
    </w:p>
    <w:p>
      <w:pPr>
        <w:spacing w:after="0"/>
        <w:ind w:left="0"/>
        <w:jc w:val="both"/>
      </w:pPr>
      <w:r>
        <w:rPr>
          <w:rFonts w:ascii="Times New Roman"/>
          <w:b w:val="false"/>
          <w:i w:val="false"/>
          <w:color w:val="000000"/>
          <w:sz w:val="28"/>
        </w:rPr>
        <w:t>
      Ұйым орналасқан ғимараттар мен үй-жайлардың жағдайы, күрделі және ағымдағы жөндеу жүргізу қажеттілігі туралы 662</w:t>
      </w:r>
    </w:p>
    <w:p>
      <w:pPr>
        <w:spacing w:after="0"/>
        <w:ind w:left="0"/>
        <w:jc w:val="both"/>
      </w:pPr>
      <w:r>
        <w:rPr>
          <w:rFonts w:ascii="Times New Roman"/>
          <w:b w:val="false"/>
          <w:i w:val="false"/>
          <w:color w:val="000000"/>
          <w:sz w:val="28"/>
        </w:rPr>
        <w:t>
      Ұйымда құқықтық оқыту жүргізу бойынша 107</w:t>
      </w:r>
    </w:p>
    <w:p>
      <w:pPr>
        <w:spacing w:after="0"/>
        <w:ind w:left="0"/>
        <w:jc w:val="both"/>
      </w:pPr>
      <w:r>
        <w:rPr>
          <w:rFonts w:ascii="Times New Roman"/>
          <w:b w:val="false"/>
          <w:i w:val="false"/>
          <w:color w:val="000000"/>
          <w:sz w:val="28"/>
        </w:rPr>
        <w:t>
      Ұйымдағы ақпаратты қорғаудың жай-күйі туралы 137</w:t>
      </w:r>
    </w:p>
    <w:p>
      <w:pPr>
        <w:spacing w:after="0"/>
        <w:ind w:left="0"/>
        <w:jc w:val="both"/>
      </w:pPr>
      <w:r>
        <w:rPr>
          <w:rFonts w:ascii="Times New Roman"/>
          <w:b w:val="false"/>
          <w:i w:val="false"/>
          <w:color w:val="000000"/>
          <w:sz w:val="28"/>
        </w:rPr>
        <w:t>
      Ұйымдардың қоршаған ортаны ластауы туралы 664</w:t>
      </w:r>
    </w:p>
    <w:p>
      <w:pPr>
        <w:spacing w:after="0"/>
        <w:ind w:left="0"/>
        <w:jc w:val="both"/>
      </w:pPr>
      <w:r>
        <w:rPr>
          <w:rFonts w:ascii="Times New Roman"/>
          <w:b w:val="false"/>
          <w:i w:val="false"/>
          <w:color w:val="000000"/>
          <w:sz w:val="28"/>
        </w:rPr>
        <w:t>
      Ұйымның ақпараттық-анықтамалық қызметін жинақтау және оның жұмысы туралы 568</w:t>
      </w:r>
    </w:p>
    <w:p>
      <w:pPr>
        <w:spacing w:after="0"/>
        <w:ind w:left="0"/>
        <w:jc w:val="both"/>
      </w:pPr>
      <w:r>
        <w:rPr>
          <w:rFonts w:ascii="Times New Roman"/>
          <w:b w:val="false"/>
          <w:i w:val="false"/>
          <w:color w:val="000000"/>
          <w:sz w:val="28"/>
        </w:rPr>
        <w:t>
      Ұйымның басқару аппаратын қаржыландыру және қаржыландыруды жетілдіру туралы 226</w:t>
      </w:r>
    </w:p>
    <w:p>
      <w:pPr>
        <w:spacing w:after="0"/>
        <w:ind w:left="0"/>
        <w:jc w:val="both"/>
      </w:pPr>
      <w:r>
        <w:rPr>
          <w:rFonts w:ascii="Times New Roman"/>
          <w:b w:val="false"/>
          <w:i w:val="false"/>
          <w:color w:val="000000"/>
          <w:sz w:val="28"/>
        </w:rPr>
        <w:t>
      Ұйымның әкімшілік-ұйымдастырушылық қызметі туралы 63</w:t>
      </w:r>
    </w:p>
    <w:p>
      <w:pPr>
        <w:spacing w:after="0"/>
        <w:ind w:left="0"/>
        <w:jc w:val="both"/>
      </w:pPr>
      <w:r>
        <w:rPr>
          <w:rFonts w:ascii="Times New Roman"/>
          <w:b w:val="false"/>
          <w:i w:val="false"/>
          <w:color w:val="000000"/>
          <w:sz w:val="28"/>
        </w:rPr>
        <w:t>
      Ұйымның жалпы және өртке қарсы қорғанысын ұйымдастыру туралы 702</w:t>
      </w:r>
    </w:p>
    <w:p>
      <w:pPr>
        <w:spacing w:after="0"/>
        <w:ind w:left="0"/>
        <w:jc w:val="both"/>
      </w:pPr>
      <w:r>
        <w:rPr>
          <w:rFonts w:ascii="Times New Roman"/>
          <w:b w:val="false"/>
          <w:i w:val="false"/>
          <w:color w:val="000000"/>
          <w:sz w:val="28"/>
        </w:rPr>
        <w:t>
      Ұйымның және оның бөлімшелерінің тарихы бойынша 64</w:t>
      </w:r>
    </w:p>
    <w:p>
      <w:pPr>
        <w:spacing w:after="0"/>
        <w:ind w:left="0"/>
        <w:jc w:val="both"/>
      </w:pPr>
      <w:r>
        <w:rPr>
          <w:rFonts w:ascii="Times New Roman"/>
          <w:b w:val="false"/>
          <w:i w:val="false"/>
          <w:color w:val="000000"/>
          <w:sz w:val="28"/>
        </w:rPr>
        <w:t>
      Ұйымның көлік құралдарына мұқтаждығын анықтау туралы 673</w:t>
      </w:r>
    </w:p>
    <w:p>
      <w:pPr>
        <w:spacing w:after="0"/>
        <w:ind w:left="0"/>
        <w:jc w:val="both"/>
      </w:pPr>
      <w:r>
        <w:rPr>
          <w:rFonts w:ascii="Times New Roman"/>
          <w:b w:val="false"/>
          <w:i w:val="false"/>
          <w:color w:val="000000"/>
          <w:sz w:val="28"/>
        </w:rPr>
        <w:t>
      Ұйымның көрмелерге, жәрменкелерге, тұсаукесерлерге, кездесулерге қатысуы туралы 577</w:t>
      </w:r>
    </w:p>
    <w:p>
      <w:pPr>
        <w:spacing w:after="0"/>
        <w:ind w:left="0"/>
        <w:jc w:val="both"/>
      </w:pPr>
      <w:r>
        <w:rPr>
          <w:rFonts w:ascii="Times New Roman"/>
          <w:b w:val="false"/>
          <w:i w:val="false"/>
          <w:color w:val="000000"/>
          <w:sz w:val="28"/>
        </w:rPr>
        <w:t>
      Ұйымның қызметкерлерін іссапарға жіберу туралы 57</w:t>
      </w:r>
    </w:p>
    <w:p>
      <w:pPr>
        <w:spacing w:after="0"/>
        <w:ind w:left="0"/>
        <w:jc w:val="both"/>
      </w:pPr>
      <w:r>
        <w:rPr>
          <w:rFonts w:ascii="Times New Roman"/>
          <w:b w:val="false"/>
          <w:i w:val="false"/>
          <w:color w:val="000000"/>
          <w:sz w:val="28"/>
        </w:rPr>
        <w:t>
      Ұйымның техникалық және өртке қарсы бекінісін жақсарту, техникалық жабдықтардың орналасуы мен пайдаланылуы туралы 722</w:t>
      </w:r>
    </w:p>
    <w:p>
      <w:pPr>
        <w:spacing w:after="0"/>
        <w:ind w:left="0"/>
        <w:jc w:val="both"/>
      </w:pPr>
      <w:r>
        <w:rPr>
          <w:rFonts w:ascii="Times New Roman"/>
          <w:b w:val="false"/>
          <w:i w:val="false"/>
          <w:color w:val="000000"/>
          <w:sz w:val="28"/>
        </w:rPr>
        <w:t>
      Халықаралық және қазақстандық ұйымдардың өкілдерімен кездесулер (келіссөздер) өткізу туралы 537</w:t>
      </w:r>
    </w:p>
    <w:p>
      <w:pPr>
        <w:spacing w:after="0"/>
        <w:ind w:left="0"/>
        <w:jc w:val="both"/>
      </w:pPr>
      <w:r>
        <w:rPr>
          <w:rFonts w:ascii="Times New Roman"/>
          <w:b w:val="false"/>
          <w:i w:val="false"/>
          <w:color w:val="000000"/>
          <w:sz w:val="28"/>
        </w:rPr>
        <w:t>
      Халықаралық және қазақстандық ұйымдардың өкілдерін қабылдау және олардың келуін ұйымдастыру туралы 535</w:t>
      </w:r>
    </w:p>
    <w:p>
      <w:pPr>
        <w:spacing w:after="0"/>
        <w:ind w:left="0"/>
        <w:jc w:val="both"/>
      </w:pPr>
      <w:r>
        <w:rPr>
          <w:rFonts w:ascii="Times New Roman"/>
          <w:b w:val="false"/>
          <w:i w:val="false"/>
          <w:color w:val="000000"/>
          <w:sz w:val="28"/>
        </w:rPr>
        <w:t>
      Халықаралық ұйымдарға (бірлестіктерге) қатысу туралы құжаттар (анықтамалар, өтініштер, жазба хаттар, хат алмасу 533</w:t>
      </w:r>
    </w:p>
    <w:p>
      <w:pPr>
        <w:spacing w:after="0"/>
        <w:ind w:left="0"/>
        <w:jc w:val="both"/>
      </w:pPr>
      <w:r>
        <w:rPr>
          <w:rFonts w:ascii="Times New Roman"/>
          <w:b w:val="false"/>
          <w:i w:val="false"/>
          <w:color w:val="000000"/>
          <w:sz w:val="28"/>
        </w:rPr>
        <w:t>
      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16</w:t>
      </w:r>
    </w:p>
    <w:p>
      <w:pPr>
        <w:spacing w:after="0"/>
        <w:ind w:left="0"/>
        <w:jc w:val="both"/>
      </w:pPr>
      <w:r>
        <w:rPr>
          <w:rFonts w:ascii="Times New Roman"/>
          <w:b w:val="false"/>
          <w:i w:val="false"/>
          <w:color w:val="000000"/>
          <w:sz w:val="28"/>
        </w:rPr>
        <w:t>
      Шағымдық және талапарыздық жұмыстар бойынша 111</w:t>
      </w:r>
    </w:p>
    <w:p>
      <w:pPr>
        <w:spacing w:after="0"/>
        <w:ind w:left="0"/>
        <w:jc w:val="both"/>
      </w:pPr>
      <w:r>
        <w:rPr>
          <w:rFonts w:ascii="Times New Roman"/>
          <w:b w:val="false"/>
          <w:i w:val="false"/>
          <w:color w:val="000000"/>
          <w:sz w:val="28"/>
        </w:rPr>
        <w:t>
      Шағын және орта кәсіпкерлік салаларын, ұйымдарын, субъектілерін қаржыландыру туралы 228</w:t>
      </w:r>
    </w:p>
    <w:p>
      <w:pPr>
        <w:spacing w:after="0"/>
        <w:ind w:left="0"/>
        <w:jc w:val="both"/>
      </w:pPr>
      <w:r>
        <w:rPr>
          <w:rFonts w:ascii="Times New Roman"/>
          <w:b w:val="false"/>
          <w:i w:val="false"/>
          <w:color w:val="000000"/>
          <w:sz w:val="28"/>
        </w:rPr>
        <w:t>
      Шет елдік мамандарды Қазақстан Республикасында және қазақстандық мамандарды шет елдерде оқыту, тағылымдамадан өткізу туралы 560</w:t>
      </w:r>
    </w:p>
    <w:p>
      <w:pPr>
        <w:spacing w:after="0"/>
        <w:ind w:left="0"/>
        <w:jc w:val="both"/>
      </w:pPr>
      <w:r>
        <w:rPr>
          <w:rFonts w:ascii="Times New Roman"/>
          <w:b w:val="false"/>
          <w:i w:val="false"/>
          <w:color w:val="000000"/>
          <w:sz w:val="28"/>
        </w:rPr>
        <w:t>
      Шетел азаматтарының Қазақстан Республикасының азаматтары-балаларды асырап алу мәселелері және оларды консулдық есепке қою бойынша 538</w:t>
      </w:r>
    </w:p>
    <w:p>
      <w:pPr>
        <w:spacing w:after="0"/>
        <w:ind w:left="0"/>
        <w:jc w:val="both"/>
      </w:pPr>
      <w:r>
        <w:rPr>
          <w:rFonts w:ascii="Times New Roman"/>
          <w:b w:val="false"/>
          <w:i w:val="false"/>
          <w:color w:val="000000"/>
          <w:sz w:val="28"/>
        </w:rPr>
        <w:t>
      Шетел азаматтарының Қазақстан Республикасының азаматтары-балаларды асырап алу мәселелері және оларды консулдық есепке қою бойынша 554</w:t>
      </w:r>
    </w:p>
    <w:p>
      <w:pPr>
        <w:spacing w:after="0"/>
        <w:ind w:left="0"/>
        <w:jc w:val="both"/>
      </w:pPr>
      <w:r>
        <w:rPr>
          <w:rFonts w:ascii="Times New Roman"/>
          <w:b w:val="false"/>
          <w:i w:val="false"/>
          <w:color w:val="000000"/>
          <w:sz w:val="28"/>
        </w:rPr>
        <w:t>
      Экономикалық, ғылыми, мәдени және өзге де байланыстар туралы келісімшарттар, шарттар, ниет келісімдер және олардың 548</w:t>
      </w:r>
    </w:p>
    <w:p>
      <w:pPr>
        <w:spacing w:after="0"/>
        <w:ind w:left="0"/>
        <w:jc w:val="both"/>
      </w:pPr>
      <w:r>
        <w:rPr>
          <w:rFonts w:ascii="Times New Roman"/>
          <w:b w:val="false"/>
          <w:i w:val="false"/>
          <w:color w:val="000000"/>
          <w:sz w:val="28"/>
        </w:rPr>
        <w:t>
      Электрондық цифрлық қолтаңбаларды құру және жою туралы 144</w:t>
      </w:r>
    </w:p>
    <w:p>
      <w:pPr>
        <w:spacing w:after="0"/>
        <w:ind w:left="0"/>
        <w:jc w:val="both"/>
      </w:pPr>
      <w:r>
        <w:rPr>
          <w:rFonts w:ascii="Times New Roman"/>
          <w:b w:val="false"/>
          <w:i w:val="false"/>
          <w:color w:val="000000"/>
          <w:sz w:val="28"/>
        </w:rPr>
        <w:t>
      Электрондық цифрлық қолтаңбаның сәйкестігін растайтын тіркеу куәліктері 588</w:t>
      </w:r>
    </w:p>
    <w:p>
      <w:pPr>
        <w:spacing w:after="0"/>
        <w:ind w:left="0"/>
        <w:jc w:val="both"/>
      </w:pPr>
      <w:r>
        <w:rPr>
          <w:rFonts w:ascii="Times New Roman"/>
          <w:b w:val="false"/>
          <w:i w:val="false"/>
          <w:color w:val="000000"/>
          <w:sz w:val="28"/>
        </w:rPr>
        <w:t>
      ҚҰПИЯ:</w:t>
      </w:r>
    </w:p>
    <w:p>
      <w:pPr>
        <w:spacing w:after="0"/>
        <w:ind w:left="0"/>
        <w:jc w:val="both"/>
      </w:pPr>
      <w:r>
        <w:rPr>
          <w:rFonts w:ascii="Times New Roman"/>
          <w:b w:val="false"/>
          <w:i w:val="false"/>
          <w:color w:val="000000"/>
          <w:sz w:val="28"/>
        </w:rPr>
        <w:t>
      Ұйымда қол жетімділігі шектелген мәліметтерді (мемлекеттік құпияларды, коммерциялық және өзге дезаңмен қорғалатын құпияны) қорғау жөніндегі іс-шаралар жоспары 116</w:t>
      </w:r>
    </w:p>
    <w:p>
      <w:pPr>
        <w:spacing w:after="0"/>
        <w:ind w:left="0"/>
        <w:jc w:val="both"/>
      </w:pPr>
      <w:r>
        <w:rPr>
          <w:rFonts w:ascii="Times New Roman"/>
          <w:b w:val="false"/>
          <w:i w:val="false"/>
          <w:color w:val="000000"/>
          <w:sz w:val="28"/>
        </w:rPr>
        <w:t>
      ҚҰРЫЛЫМ:</w:t>
      </w:r>
    </w:p>
    <w:p>
      <w:pPr>
        <w:spacing w:after="0"/>
        <w:ind w:left="0"/>
        <w:jc w:val="both"/>
      </w:pPr>
      <w:r>
        <w:rPr>
          <w:rFonts w:ascii="Times New Roman"/>
          <w:b w:val="false"/>
          <w:i w:val="false"/>
          <w:color w:val="000000"/>
          <w:sz w:val="28"/>
        </w:rPr>
        <w:t>
      Жергілікті мемлекеттік басқарудың базалық құрылымы 52</w:t>
      </w:r>
    </w:p>
    <w:p>
      <w:pPr>
        <w:spacing w:after="0"/>
        <w:ind w:left="0"/>
        <w:jc w:val="both"/>
      </w:pPr>
      <w:r>
        <w:rPr>
          <w:rFonts w:ascii="Times New Roman"/>
          <w:b w:val="false"/>
          <w:i w:val="false"/>
          <w:color w:val="000000"/>
          <w:sz w:val="28"/>
        </w:rPr>
        <w:t>
      ЛИМИТТЕР:</w:t>
      </w:r>
    </w:p>
    <w:p>
      <w:pPr>
        <w:spacing w:after="0"/>
        <w:ind w:left="0"/>
        <w:jc w:val="both"/>
      </w:pPr>
      <w:r>
        <w:rPr>
          <w:rFonts w:ascii="Times New Roman"/>
          <w:b w:val="false"/>
          <w:i w:val="false"/>
          <w:color w:val="000000"/>
          <w:sz w:val="28"/>
        </w:rPr>
        <w:t>
      Бюджеттік міндеттемелер 194</w:t>
      </w:r>
    </w:p>
    <w:p>
      <w:pPr>
        <w:spacing w:after="0"/>
        <w:ind w:left="0"/>
        <w:jc w:val="both"/>
      </w:pPr>
      <w:r>
        <w:rPr>
          <w:rFonts w:ascii="Times New Roman"/>
          <w:b w:val="false"/>
          <w:i w:val="false"/>
          <w:color w:val="000000"/>
          <w:sz w:val="28"/>
        </w:rPr>
        <w:t>
      Бюджеттік бағдарламалар әкімшілерінің, жаңа бастамаларға 168</w:t>
      </w:r>
    </w:p>
    <w:p>
      <w:pPr>
        <w:spacing w:after="0"/>
        <w:ind w:left="0"/>
        <w:jc w:val="both"/>
      </w:pPr>
      <w:r>
        <w:rPr>
          <w:rFonts w:ascii="Times New Roman"/>
          <w:b w:val="false"/>
          <w:i w:val="false"/>
          <w:color w:val="000000"/>
          <w:sz w:val="28"/>
        </w:rPr>
        <w:t>
      МАҒЛУМАТТАР:</w:t>
      </w:r>
    </w:p>
    <w:p>
      <w:pPr>
        <w:spacing w:after="0"/>
        <w:ind w:left="0"/>
        <w:jc w:val="both"/>
      </w:pPr>
      <w:r>
        <w:rPr>
          <w:rFonts w:ascii="Times New Roman"/>
          <w:b w:val="false"/>
          <w:i w:val="false"/>
          <w:color w:val="000000"/>
          <w:sz w:val="28"/>
        </w:rPr>
        <w:t>
      Апаттар және жазатайым оқиғалар 446</w:t>
      </w:r>
    </w:p>
    <w:p>
      <w:pPr>
        <w:spacing w:after="0"/>
        <w:ind w:left="0"/>
        <w:jc w:val="both"/>
      </w:pPr>
      <w:r>
        <w:rPr>
          <w:rFonts w:ascii="Times New Roman"/>
          <w:b w:val="false"/>
          <w:i w:val="false"/>
          <w:color w:val="000000"/>
          <w:sz w:val="28"/>
        </w:rPr>
        <w:t>
      Аттестаттауды, біліктілік емтихандарын өткізудің қорытынды жиынтық 498</w:t>
      </w:r>
    </w:p>
    <w:p>
      <w:pPr>
        <w:spacing w:after="0"/>
        <w:ind w:left="0"/>
        <w:jc w:val="both"/>
      </w:pPr>
      <w:r>
        <w:rPr>
          <w:rFonts w:ascii="Times New Roman"/>
          <w:b w:val="false"/>
          <w:i w:val="false"/>
          <w:color w:val="000000"/>
          <w:sz w:val="28"/>
        </w:rPr>
        <w:t>
      Ғылыми-техникалық ақпаратты пайдалануды есепке алу 574</w:t>
      </w:r>
    </w:p>
    <w:p>
      <w:pPr>
        <w:spacing w:after="0"/>
        <w:ind w:left="0"/>
        <w:jc w:val="both"/>
      </w:pPr>
      <w:r>
        <w:rPr>
          <w:rFonts w:ascii="Times New Roman"/>
          <w:b w:val="false"/>
          <w:i w:val="false"/>
          <w:color w:val="000000"/>
          <w:sz w:val="28"/>
        </w:rPr>
        <w:t>
      Жасалынған мемлекеттік келісімшарттар 224</w:t>
      </w:r>
    </w:p>
    <w:p>
      <w:pPr>
        <w:spacing w:after="0"/>
        <w:ind w:left="0"/>
        <w:jc w:val="both"/>
      </w:pPr>
      <w:r>
        <w:rPr>
          <w:rFonts w:ascii="Times New Roman"/>
          <w:b w:val="false"/>
          <w:i w:val="false"/>
          <w:color w:val="000000"/>
          <w:sz w:val="28"/>
        </w:rPr>
        <w:t>
      Қызметтің барлық негізгі (бейінді) бағыттары мен түрлері бойынша 353</w:t>
      </w:r>
    </w:p>
    <w:p>
      <w:pPr>
        <w:spacing w:after="0"/>
        <w:ind w:left="0"/>
        <w:jc w:val="both"/>
      </w:pPr>
      <w:r>
        <w:rPr>
          <w:rFonts w:ascii="Times New Roman"/>
          <w:b w:val="false"/>
          <w:i w:val="false"/>
          <w:color w:val="000000"/>
          <w:sz w:val="28"/>
        </w:rPr>
        <w:t>
      Мемлекеттік қаржыландырудың статистикасы жөніндегі 351</w:t>
      </w:r>
    </w:p>
    <w:p>
      <w:pPr>
        <w:spacing w:after="0"/>
        <w:ind w:left="0"/>
        <w:jc w:val="both"/>
      </w:pPr>
      <w:r>
        <w:rPr>
          <w:rFonts w:ascii="Times New Roman"/>
          <w:b w:val="false"/>
          <w:i w:val="false"/>
          <w:color w:val="000000"/>
          <w:sz w:val="28"/>
        </w:rPr>
        <w:t>
      Мемлекеттік лауазымдардағы жұмыскерлердің құрамы, жынысы, жас мөлшері, білімі, бір жылдағы еңбек өтілі туралы 464</w:t>
      </w:r>
    </w:p>
    <w:p>
      <w:pPr>
        <w:spacing w:after="0"/>
        <w:ind w:left="0"/>
        <w:jc w:val="both"/>
      </w:pPr>
      <w:r>
        <w:rPr>
          <w:rFonts w:ascii="Times New Roman"/>
          <w:b w:val="false"/>
          <w:i w:val="false"/>
          <w:color w:val="000000"/>
          <w:sz w:val="28"/>
        </w:rPr>
        <w:t>
      Тауарларды, жұмыстарды және көрсетілген қызметтерді сатып алу бойынша конкурстарға 599</w:t>
      </w:r>
    </w:p>
    <w:p>
      <w:pPr>
        <w:spacing w:after="0"/>
        <w:ind w:left="0"/>
        <w:jc w:val="both"/>
      </w:pPr>
      <w:r>
        <w:rPr>
          <w:rFonts w:ascii="Times New Roman"/>
          <w:b w:val="false"/>
          <w:i w:val="false"/>
          <w:color w:val="000000"/>
          <w:sz w:val="28"/>
        </w:rPr>
        <w:t>
      МӘТІНДЕР:</w:t>
      </w:r>
    </w:p>
    <w:p>
      <w:pPr>
        <w:spacing w:after="0"/>
        <w:ind w:left="0"/>
        <w:jc w:val="both"/>
      </w:pPr>
      <w:r>
        <w:rPr>
          <w:rFonts w:ascii="Times New Roman"/>
          <w:b w:val="false"/>
          <w:i w:val="false"/>
          <w:color w:val="000000"/>
          <w:sz w:val="28"/>
        </w:rPr>
        <w:t>
      Ұйымның қызметін сипаттайтын телерадиобағдарламалардың мәтіндері 576</w:t>
      </w:r>
    </w:p>
    <w:p>
      <w:pPr>
        <w:spacing w:after="0"/>
        <w:ind w:left="0"/>
        <w:jc w:val="both"/>
      </w:pPr>
      <w:r>
        <w:rPr>
          <w:rFonts w:ascii="Times New Roman"/>
          <w:b w:val="false"/>
          <w:i w:val="false"/>
          <w:color w:val="000000"/>
          <w:sz w:val="28"/>
        </w:rPr>
        <w:t>
      МЕКЕН-ЖАЙЛАР: 47,745,786</w:t>
      </w:r>
    </w:p>
    <w:p>
      <w:pPr>
        <w:spacing w:after="0"/>
        <w:ind w:left="0"/>
        <w:jc w:val="both"/>
      </w:pPr>
      <w:r>
        <w:rPr>
          <w:rFonts w:ascii="Times New Roman"/>
          <w:b w:val="false"/>
          <w:i w:val="false"/>
          <w:color w:val="000000"/>
          <w:sz w:val="28"/>
        </w:rPr>
        <w:t>
      МЕМАРАНДУМДАР:</w:t>
      </w:r>
    </w:p>
    <w:p>
      <w:pPr>
        <w:spacing w:after="0"/>
        <w:ind w:left="0"/>
        <w:jc w:val="both"/>
      </w:pPr>
      <w:r>
        <w:rPr>
          <w:rFonts w:ascii="Times New Roman"/>
          <w:b w:val="false"/>
          <w:i w:val="false"/>
          <w:color w:val="000000"/>
          <w:sz w:val="28"/>
        </w:rPr>
        <w:t>
      Орталық мемлекеттік органның кезекті қаржы жылына 167</w:t>
      </w:r>
    </w:p>
    <w:p>
      <w:pPr>
        <w:spacing w:after="0"/>
        <w:ind w:left="0"/>
        <w:jc w:val="both"/>
      </w:pPr>
      <w:r>
        <w:rPr>
          <w:rFonts w:ascii="Times New Roman"/>
          <w:b w:val="false"/>
          <w:i w:val="false"/>
          <w:color w:val="000000"/>
          <w:sz w:val="28"/>
        </w:rPr>
        <w:t>
      МЕМЛЕКЕТТІК ҚҰПИЯЛАР:</w:t>
      </w:r>
    </w:p>
    <w:p>
      <w:pPr>
        <w:spacing w:after="0"/>
        <w:ind w:left="0"/>
        <w:jc w:val="both"/>
      </w:pPr>
      <w:r>
        <w:rPr>
          <w:rFonts w:ascii="Times New Roman"/>
          <w:b w:val="false"/>
          <w:i w:val="false"/>
          <w:color w:val="000000"/>
          <w:sz w:val="28"/>
        </w:rPr>
        <w:t>
      Қол жетімділігі шектелген мәліметтерді 116</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Қол жетімділігі шектелген мәліметтерді жарияламау туралы міндеттеме қабылдаған тұлғалардың құжаттары 119</w:t>
      </w:r>
    </w:p>
    <w:p>
      <w:pPr>
        <w:spacing w:after="0"/>
        <w:ind w:left="0"/>
        <w:jc w:val="both"/>
      </w:pPr>
      <w:r>
        <w:rPr>
          <w:rFonts w:ascii="Times New Roman"/>
          <w:b w:val="false"/>
          <w:i w:val="false"/>
          <w:color w:val="000000"/>
          <w:sz w:val="28"/>
        </w:rPr>
        <w:t>
      Міндеттемелер бойынша қаржыландырудың жиынтық жоспары 191</w:t>
      </w:r>
    </w:p>
    <w:p>
      <w:pPr>
        <w:spacing w:after="0"/>
        <w:ind w:left="0"/>
        <w:jc w:val="both"/>
      </w:pPr>
      <w:r>
        <w:rPr>
          <w:rFonts w:ascii="Times New Roman"/>
          <w:b w:val="false"/>
          <w:i w:val="false"/>
          <w:color w:val="000000"/>
          <w:sz w:val="28"/>
        </w:rPr>
        <w:t>
      Мемлекеттік мекемелердің 195</w:t>
      </w:r>
    </w:p>
    <w:p>
      <w:pPr>
        <w:spacing w:after="0"/>
        <w:ind w:left="0"/>
        <w:jc w:val="both"/>
      </w:pPr>
      <w:r>
        <w:rPr>
          <w:rFonts w:ascii="Times New Roman"/>
          <w:b w:val="false"/>
          <w:i w:val="false"/>
          <w:color w:val="000000"/>
          <w:sz w:val="28"/>
        </w:rPr>
        <w:t>
      займ шарттары және өзге де борыштық 235</w:t>
      </w:r>
    </w:p>
    <w:p>
      <w:pPr>
        <w:spacing w:after="0"/>
        <w:ind w:left="0"/>
        <w:jc w:val="both"/>
      </w:pPr>
      <w:r>
        <w:rPr>
          <w:rFonts w:ascii="Times New Roman"/>
          <w:b w:val="false"/>
          <w:i w:val="false"/>
          <w:color w:val="000000"/>
          <w:sz w:val="28"/>
        </w:rPr>
        <w:t>
      МІНЕЗДЕМЕЛЕР:</w:t>
      </w:r>
    </w:p>
    <w:p>
      <w:pPr>
        <w:spacing w:after="0"/>
        <w:ind w:left="0"/>
        <w:jc w:val="both"/>
      </w:pPr>
      <w:r>
        <w:rPr>
          <w:rFonts w:ascii="Times New Roman"/>
          <w:b w:val="false"/>
          <w:i w:val="false"/>
          <w:color w:val="000000"/>
          <w:sz w:val="28"/>
        </w:rPr>
        <w:t>
      Жекеістер құрамына енген 468</w:t>
      </w:r>
    </w:p>
    <w:p>
      <w:pPr>
        <w:spacing w:after="0"/>
        <w:ind w:left="0"/>
        <w:jc w:val="both"/>
      </w:pPr>
      <w:r>
        <w:rPr>
          <w:rFonts w:ascii="Times New Roman"/>
          <w:b w:val="false"/>
          <w:i w:val="false"/>
          <w:color w:val="000000"/>
          <w:sz w:val="28"/>
        </w:rPr>
        <w:t>
      Көлік құралдарының техникалық сипаттамалары 680</w:t>
      </w:r>
    </w:p>
    <w:p>
      <w:pPr>
        <w:spacing w:after="0"/>
        <w:ind w:left="0"/>
        <w:jc w:val="both"/>
      </w:pPr>
      <w:r>
        <w:rPr>
          <w:rFonts w:ascii="Times New Roman"/>
          <w:b w:val="false"/>
          <w:i w:val="false"/>
          <w:color w:val="000000"/>
          <w:sz w:val="28"/>
        </w:rPr>
        <w:t>
      НЕГІЗДЕР:</w:t>
      </w:r>
    </w:p>
    <w:p>
      <w:pPr>
        <w:spacing w:after="0"/>
        <w:ind w:left="0"/>
        <w:jc w:val="both"/>
      </w:pPr>
      <w:r>
        <w:rPr>
          <w:rFonts w:ascii="Times New Roman"/>
          <w:b w:val="false"/>
          <w:i w:val="false"/>
          <w:color w:val="000000"/>
          <w:sz w:val="28"/>
        </w:rPr>
        <w:t>
      Ұйым басшысының нормативтік емес құқықтық актілеріне 13</w:t>
      </w:r>
    </w:p>
    <w:p>
      <w:pPr>
        <w:spacing w:after="0"/>
        <w:ind w:left="0"/>
        <w:jc w:val="both"/>
      </w:pPr>
      <w:r>
        <w:rPr>
          <w:rFonts w:ascii="Times New Roman"/>
          <w:b w:val="false"/>
          <w:i w:val="false"/>
          <w:color w:val="000000"/>
          <w:sz w:val="28"/>
        </w:rPr>
        <w:t>
      НЕГІЗДЕМЕЛЕРІ:</w:t>
      </w:r>
    </w:p>
    <w:p>
      <w:pPr>
        <w:spacing w:after="0"/>
        <w:ind w:left="0"/>
        <w:jc w:val="both"/>
      </w:pPr>
      <w:r>
        <w:rPr>
          <w:rFonts w:ascii="Times New Roman"/>
          <w:b w:val="false"/>
          <w:i w:val="false"/>
          <w:color w:val="000000"/>
          <w:sz w:val="28"/>
        </w:rPr>
        <w:t>
      Басқару жүйесін жетілдіру туралы құжаттардың 54</w:t>
      </w:r>
    </w:p>
    <w:p>
      <w:pPr>
        <w:spacing w:after="0"/>
        <w:ind w:left="0"/>
        <w:jc w:val="both"/>
      </w:pPr>
      <w:r>
        <w:rPr>
          <w:rFonts w:ascii="Times New Roman"/>
          <w:b w:val="false"/>
          <w:i w:val="false"/>
          <w:color w:val="000000"/>
          <w:sz w:val="28"/>
        </w:rPr>
        <w:t>
      Жасалған бюджеттік инвестициялар бойынша 241</w:t>
      </w:r>
    </w:p>
    <w:p>
      <w:pPr>
        <w:spacing w:after="0"/>
        <w:ind w:left="0"/>
        <w:jc w:val="both"/>
      </w:pPr>
      <w:r>
        <w:rPr>
          <w:rFonts w:ascii="Times New Roman"/>
          <w:b w:val="false"/>
          <w:i w:val="false"/>
          <w:color w:val="000000"/>
          <w:sz w:val="28"/>
        </w:rPr>
        <w:t>
      Ұйымның жылдық жоспарларының 172</w:t>
      </w:r>
    </w:p>
    <w:p>
      <w:pPr>
        <w:spacing w:after="0"/>
        <w:ind w:left="0"/>
        <w:jc w:val="both"/>
      </w:pPr>
      <w:r>
        <w:rPr>
          <w:rFonts w:ascii="Times New Roman"/>
          <w:b w:val="false"/>
          <w:i w:val="false"/>
          <w:color w:val="000000"/>
          <w:sz w:val="28"/>
        </w:rPr>
        <w:t>
      НОМЕНКЛАТУРАСЫ:</w:t>
      </w:r>
    </w:p>
    <w:p>
      <w:pPr>
        <w:spacing w:after="0"/>
        <w:ind w:left="0"/>
        <w:jc w:val="both"/>
      </w:pPr>
      <w:r>
        <w:rPr>
          <w:rFonts w:ascii="Times New Roman"/>
          <w:b w:val="false"/>
          <w:i w:val="false"/>
          <w:color w:val="000000"/>
          <w:sz w:val="28"/>
        </w:rPr>
        <w:t>
      Жұмыскерлер лауазымдарының 58</w:t>
      </w:r>
    </w:p>
    <w:p>
      <w:pPr>
        <w:spacing w:after="0"/>
        <w:ind w:left="0"/>
        <w:jc w:val="both"/>
      </w:pPr>
      <w:r>
        <w:rPr>
          <w:rFonts w:ascii="Times New Roman"/>
          <w:b w:val="false"/>
          <w:i w:val="false"/>
          <w:color w:val="000000"/>
          <w:sz w:val="28"/>
        </w:rPr>
        <w:t>
      Үлгілік (тұрпаттық) істер 113</w:t>
      </w:r>
    </w:p>
    <w:p>
      <w:pPr>
        <w:spacing w:after="0"/>
        <w:ind w:left="0"/>
        <w:jc w:val="both"/>
      </w:pPr>
      <w:r>
        <w:rPr>
          <w:rFonts w:ascii="Times New Roman"/>
          <w:b w:val="false"/>
          <w:i w:val="false"/>
          <w:color w:val="000000"/>
          <w:sz w:val="28"/>
        </w:rPr>
        <w:t>
      Ұйымның істер 114</w:t>
      </w:r>
    </w:p>
    <w:p>
      <w:pPr>
        <w:spacing w:after="0"/>
        <w:ind w:left="0"/>
        <w:jc w:val="both"/>
      </w:pPr>
      <w:r>
        <w:rPr>
          <w:rFonts w:ascii="Times New Roman"/>
          <w:b w:val="false"/>
          <w:i w:val="false"/>
          <w:color w:val="000000"/>
          <w:sz w:val="28"/>
        </w:rPr>
        <w:t>
      НОРМАТИВТЕР:</w:t>
      </w:r>
    </w:p>
    <w:p>
      <w:pPr>
        <w:spacing w:after="0"/>
        <w:ind w:left="0"/>
        <w:jc w:val="both"/>
      </w:pPr>
      <w:r>
        <w:rPr>
          <w:rFonts w:ascii="Times New Roman"/>
          <w:b w:val="false"/>
          <w:i w:val="false"/>
          <w:color w:val="000000"/>
          <w:sz w:val="28"/>
        </w:rPr>
        <w:t>
      Қойма қорларының 640</w:t>
      </w:r>
    </w:p>
    <w:p>
      <w:pPr>
        <w:spacing w:after="0"/>
        <w:ind w:left="0"/>
        <w:jc w:val="both"/>
      </w:pPr>
      <w:r>
        <w:rPr>
          <w:rFonts w:ascii="Times New Roman"/>
          <w:b w:val="false"/>
          <w:i w:val="false"/>
          <w:color w:val="000000"/>
          <w:sz w:val="28"/>
        </w:rPr>
        <w:t>
      НОРМАЛАР:</w:t>
      </w:r>
    </w:p>
    <w:p>
      <w:pPr>
        <w:spacing w:after="0"/>
        <w:ind w:left="0"/>
        <w:jc w:val="both"/>
      </w:pPr>
      <w:r>
        <w:rPr>
          <w:rFonts w:ascii="Times New Roman"/>
          <w:b w:val="false"/>
          <w:i w:val="false"/>
          <w:color w:val="000000"/>
          <w:sz w:val="28"/>
        </w:rPr>
        <w:t>
      Еңбек нормалары (уақыт, өнімділік, қызмет көрсету, сандық, бағалау нормалары, нормаланған тапсырмалар, бірыңғай және үлгілік нормалар) 420</w:t>
      </w:r>
    </w:p>
    <w:p>
      <w:pPr>
        <w:spacing w:after="0"/>
        <w:ind w:left="0"/>
        <w:jc w:val="both"/>
      </w:pPr>
      <w:r>
        <w:rPr>
          <w:rFonts w:ascii="Times New Roman"/>
          <w:b w:val="false"/>
          <w:i w:val="false"/>
          <w:color w:val="000000"/>
          <w:sz w:val="28"/>
        </w:rPr>
        <w:t>
      Жұмыскерлердің кәсіби жарамдылығы туралы құжаттар 713</w:t>
      </w:r>
    </w:p>
    <w:p>
      <w:pPr>
        <w:spacing w:after="0"/>
        <w:ind w:left="0"/>
        <w:jc w:val="both"/>
      </w:pPr>
      <w:r>
        <w:rPr>
          <w:rFonts w:ascii="Times New Roman"/>
          <w:b w:val="false"/>
          <w:i w:val="false"/>
          <w:color w:val="000000"/>
          <w:sz w:val="28"/>
        </w:rPr>
        <w:t>
      Өнімділік және бағалау 421</w:t>
      </w:r>
    </w:p>
    <w:p>
      <w:pPr>
        <w:spacing w:after="0"/>
        <w:ind w:left="0"/>
        <w:jc w:val="both"/>
      </w:pPr>
      <w:r>
        <w:rPr>
          <w:rFonts w:ascii="Times New Roman"/>
          <w:b w:val="false"/>
          <w:i w:val="false"/>
          <w:color w:val="000000"/>
          <w:sz w:val="28"/>
        </w:rPr>
        <w:t>
      Табиғи кему, өнімдер қалдықтарының 646</w:t>
      </w:r>
    </w:p>
    <w:p>
      <w:pPr>
        <w:spacing w:after="0"/>
        <w:ind w:left="0"/>
        <w:jc w:val="both"/>
      </w:pPr>
      <w:r>
        <w:rPr>
          <w:rFonts w:ascii="Times New Roman"/>
          <w:b w:val="false"/>
          <w:i w:val="false"/>
          <w:color w:val="000000"/>
          <w:sz w:val="28"/>
        </w:rPr>
        <w:t>
      НОТА:</w:t>
      </w:r>
    </w:p>
    <w:p>
      <w:pPr>
        <w:spacing w:after="0"/>
        <w:ind w:left="0"/>
        <w:jc w:val="both"/>
      </w:pPr>
      <w:r>
        <w:rPr>
          <w:rFonts w:ascii="Times New Roman"/>
          <w:b w:val="false"/>
          <w:i w:val="false"/>
          <w:color w:val="000000"/>
          <w:sz w:val="28"/>
        </w:rPr>
        <w:t>
      Экономикалық, ғылыми, мәдени және өзге де байланыстар туралы келісімшарттар, шарттар, ниет келісімдер және олардың құжаттары 530</w:t>
      </w:r>
    </w:p>
    <w:p>
      <w:pPr>
        <w:spacing w:after="0"/>
        <w:ind w:left="0"/>
        <w:jc w:val="both"/>
      </w:pPr>
      <w:r>
        <w:rPr>
          <w:rFonts w:ascii="Times New Roman"/>
          <w:b w:val="false"/>
          <w:i w:val="false"/>
          <w:color w:val="000000"/>
          <w:sz w:val="28"/>
        </w:rPr>
        <w:t>
      НҰСҚАУЛЫҚТАР:</w:t>
      </w:r>
    </w:p>
    <w:p>
      <w:pPr>
        <w:spacing w:after="0"/>
        <w:ind w:left="0"/>
        <w:jc w:val="both"/>
      </w:pPr>
      <w:r>
        <w:rPr>
          <w:rFonts w:ascii="Times New Roman"/>
          <w:b w:val="false"/>
          <w:i w:val="false"/>
          <w:color w:val="000000"/>
          <w:sz w:val="28"/>
        </w:rPr>
        <w:t>
      Жұмыскерлердің дербес деректері туралы құқықтық актілер 466</w:t>
      </w:r>
    </w:p>
    <w:p>
      <w:pPr>
        <w:spacing w:after="0"/>
        <w:ind w:left="0"/>
        <w:jc w:val="both"/>
      </w:pPr>
      <w:r>
        <w:rPr>
          <w:rFonts w:ascii="Times New Roman"/>
          <w:b w:val="false"/>
          <w:i w:val="false"/>
          <w:color w:val="000000"/>
          <w:sz w:val="28"/>
        </w:rPr>
        <w:t>
      Ұйым өкілдеріне кездесулерді (келіссөздерді) жүргізу бойынша 536</w:t>
      </w:r>
    </w:p>
    <w:p>
      <w:pPr>
        <w:spacing w:after="0"/>
        <w:ind w:left="0"/>
        <w:jc w:val="both"/>
      </w:pPr>
      <w:r>
        <w:rPr>
          <w:rFonts w:ascii="Times New Roman"/>
          <w:b w:val="false"/>
          <w:i w:val="false"/>
          <w:color w:val="000000"/>
          <w:sz w:val="28"/>
        </w:rPr>
        <w:t>
      Халықаралық ұйымдардың (бірлестіктердің) жұмысына қатысатын мамандарға нұсқаулар (тапсырмалар) 532</w:t>
      </w:r>
    </w:p>
    <w:p>
      <w:pPr>
        <w:spacing w:after="0"/>
        <w:ind w:left="0"/>
        <w:jc w:val="both"/>
      </w:pPr>
      <w:r>
        <w:rPr>
          <w:rFonts w:ascii="Times New Roman"/>
          <w:b w:val="false"/>
          <w:i w:val="false"/>
          <w:color w:val="000000"/>
          <w:sz w:val="28"/>
        </w:rPr>
        <w:t>
      НҰСҚАУЛАР:</w:t>
      </w:r>
    </w:p>
    <w:p>
      <w:pPr>
        <w:spacing w:after="0"/>
        <w:ind w:left="0"/>
        <w:jc w:val="both"/>
      </w:pPr>
      <w:r>
        <w:rPr>
          <w:rFonts w:ascii="Times New Roman"/>
          <w:b w:val="false"/>
          <w:i w:val="false"/>
          <w:color w:val="000000"/>
          <w:sz w:val="28"/>
        </w:rPr>
        <w:t>
      Ұсынымдар (оның ішінде әдістемелік), нұсқаулар, жадынамалар 18</w:t>
      </w:r>
    </w:p>
    <w:p>
      <w:pPr>
        <w:spacing w:after="0"/>
        <w:ind w:left="0"/>
        <w:jc w:val="both"/>
      </w:pPr>
      <w:r>
        <w:rPr>
          <w:rFonts w:ascii="Times New Roman"/>
          <w:b w:val="false"/>
          <w:i w:val="false"/>
          <w:color w:val="000000"/>
          <w:sz w:val="28"/>
        </w:rPr>
        <w:t>
      ОРНАЛАСТЫРУ:</w:t>
      </w:r>
    </w:p>
    <w:p>
      <w:pPr>
        <w:spacing w:after="0"/>
        <w:ind w:left="0"/>
        <w:jc w:val="both"/>
      </w:pPr>
      <w:r>
        <w:rPr>
          <w:rFonts w:ascii="Times New Roman"/>
          <w:b w:val="false"/>
          <w:i w:val="false"/>
          <w:color w:val="000000"/>
          <w:sz w:val="28"/>
        </w:rPr>
        <w:t>
      Штаттық (жұмыскерлердің штаттық-тізімдік құрамы) 56</w:t>
      </w:r>
    </w:p>
    <w:p>
      <w:pPr>
        <w:spacing w:after="0"/>
        <w:ind w:left="0"/>
        <w:jc w:val="both"/>
      </w:pPr>
      <w:r>
        <w:rPr>
          <w:rFonts w:ascii="Times New Roman"/>
          <w:b w:val="false"/>
          <w:i w:val="false"/>
          <w:color w:val="000000"/>
          <w:sz w:val="28"/>
        </w:rPr>
        <w:t>
      БИЗНЕС ЖОСПАРЛАР: 171</w:t>
      </w:r>
    </w:p>
    <w:p>
      <w:pPr>
        <w:spacing w:after="0"/>
        <w:ind w:left="0"/>
        <w:jc w:val="both"/>
      </w:pPr>
      <w:r>
        <w:rPr>
          <w:rFonts w:ascii="Times New Roman"/>
          <w:b w:val="false"/>
          <w:i w:val="false"/>
          <w:color w:val="000000"/>
          <w:sz w:val="28"/>
        </w:rPr>
        <w:t>
      ӨКІМДІК:</w:t>
      </w:r>
    </w:p>
    <w:p>
      <w:pPr>
        <w:spacing w:after="0"/>
        <w:ind w:left="0"/>
        <w:jc w:val="both"/>
      </w:pPr>
      <w:r>
        <w:rPr>
          <w:rFonts w:ascii="Times New Roman"/>
          <w:b w:val="false"/>
          <w:i w:val="false"/>
          <w:color w:val="000000"/>
          <w:sz w:val="28"/>
        </w:rPr>
        <w:t>
      Бюджеттікбағдарламаның 214</w:t>
      </w:r>
    </w:p>
    <w:p>
      <w:pPr>
        <w:spacing w:after="0"/>
        <w:ind w:left="0"/>
        <w:jc w:val="both"/>
      </w:pPr>
      <w:r>
        <w:rPr>
          <w:rFonts w:ascii="Times New Roman"/>
          <w:b w:val="false"/>
          <w:i w:val="false"/>
          <w:color w:val="000000"/>
          <w:sz w:val="28"/>
        </w:rPr>
        <w:t>
      Ұйым мүшесі болып табылатын халықаралық 529</w:t>
      </w:r>
    </w:p>
    <w:p>
      <w:pPr>
        <w:spacing w:after="0"/>
        <w:ind w:left="0"/>
        <w:jc w:val="both"/>
      </w:pPr>
      <w:r>
        <w:rPr>
          <w:rFonts w:ascii="Times New Roman"/>
          <w:b w:val="false"/>
          <w:i w:val="false"/>
          <w:color w:val="000000"/>
          <w:sz w:val="28"/>
        </w:rPr>
        <w:t>
      ӨМІРБАЯН: 468</w:t>
      </w:r>
    </w:p>
    <w:p>
      <w:pPr>
        <w:spacing w:after="0"/>
        <w:ind w:left="0"/>
        <w:jc w:val="both"/>
      </w:pPr>
      <w:r>
        <w:rPr>
          <w:rFonts w:ascii="Times New Roman"/>
          <w:b w:val="false"/>
          <w:i w:val="false"/>
          <w:color w:val="000000"/>
          <w:sz w:val="28"/>
        </w:rPr>
        <w:t>
      ӨТІНІШ – КАРТОЧКАЛАРЫ: 491 (9)</w:t>
      </w:r>
    </w:p>
    <w:p>
      <w:pPr>
        <w:spacing w:after="0"/>
        <w:ind w:left="0"/>
        <w:jc w:val="both"/>
      </w:pPr>
      <w:r>
        <w:rPr>
          <w:rFonts w:ascii="Times New Roman"/>
          <w:b w:val="false"/>
          <w:i w:val="false"/>
          <w:color w:val="000000"/>
          <w:sz w:val="28"/>
        </w:rPr>
        <w:t>
      Әлеуетті өнімберушілердің электрондық сатып алу жүйесінде тіркелуге 627</w:t>
      </w:r>
    </w:p>
    <w:p>
      <w:pPr>
        <w:spacing w:after="0"/>
        <w:ind w:left="0"/>
        <w:jc w:val="both"/>
      </w:pPr>
      <w:r>
        <w:rPr>
          <w:rFonts w:ascii="Times New Roman"/>
          <w:b w:val="false"/>
          <w:i w:val="false"/>
          <w:color w:val="000000"/>
          <w:sz w:val="28"/>
        </w:rPr>
        <w:t>
      ӨТІНІМДЕР:</w:t>
      </w:r>
    </w:p>
    <w:p>
      <w:pPr>
        <w:spacing w:after="0"/>
        <w:ind w:left="0"/>
        <w:jc w:val="both"/>
      </w:pPr>
      <w:r>
        <w:rPr>
          <w:rFonts w:ascii="Times New Roman"/>
          <w:b w:val="false"/>
          <w:i w:val="false"/>
          <w:color w:val="000000"/>
          <w:sz w:val="28"/>
        </w:rPr>
        <w:t>
      Әлеуетті өнім берушілердің бір көзден сатып алу тәсілімен тауарларды жеткізуге, жұмыстарды орындауға және қызметтерді көрсетуге 622</w:t>
      </w:r>
    </w:p>
    <w:p>
      <w:pPr>
        <w:spacing w:after="0"/>
        <w:ind w:left="0"/>
        <w:jc w:val="both"/>
      </w:pPr>
      <w:r>
        <w:rPr>
          <w:rFonts w:ascii="Times New Roman"/>
          <w:b w:val="false"/>
          <w:i w:val="false"/>
          <w:color w:val="000000"/>
          <w:sz w:val="28"/>
        </w:rPr>
        <w:t>
      Әлеуетті өнім берушілердің тауарларды, жұмыстарды және көрсетілетін қызметтерді сатып алу конкурсы туралы 612</w:t>
      </w:r>
    </w:p>
    <w:p>
      <w:pPr>
        <w:spacing w:after="0"/>
        <w:ind w:left="0"/>
        <w:jc w:val="both"/>
      </w:pPr>
      <w:r>
        <w:rPr>
          <w:rFonts w:ascii="Times New Roman"/>
          <w:b w:val="false"/>
          <w:i w:val="false"/>
          <w:color w:val="000000"/>
          <w:sz w:val="28"/>
        </w:rPr>
        <w:t>
      Бюджеттік 192</w:t>
      </w:r>
    </w:p>
    <w:p>
      <w:pPr>
        <w:spacing w:after="0"/>
        <w:ind w:left="0"/>
        <w:jc w:val="both"/>
      </w:pPr>
      <w:r>
        <w:rPr>
          <w:rFonts w:ascii="Times New Roman"/>
          <w:b w:val="false"/>
          <w:i w:val="false"/>
          <w:color w:val="000000"/>
          <w:sz w:val="28"/>
        </w:rPr>
        <w:t>
      Жүктерді тасымалдауға 676</w:t>
      </w:r>
    </w:p>
    <w:p>
      <w:pPr>
        <w:spacing w:after="0"/>
        <w:ind w:left="0"/>
        <w:jc w:val="both"/>
      </w:pPr>
      <w:r>
        <w:rPr>
          <w:rFonts w:ascii="Times New Roman"/>
          <w:b w:val="false"/>
          <w:i w:val="false"/>
          <w:color w:val="000000"/>
          <w:sz w:val="28"/>
        </w:rPr>
        <w:t>
      Кредиттер алуға 251</w:t>
      </w:r>
    </w:p>
    <w:p>
      <w:pPr>
        <w:spacing w:after="0"/>
        <w:ind w:left="0"/>
        <w:jc w:val="both"/>
      </w:pPr>
      <w:r>
        <w:rPr>
          <w:rFonts w:ascii="Times New Roman"/>
          <w:b w:val="false"/>
          <w:i w:val="false"/>
          <w:color w:val="000000"/>
          <w:sz w:val="28"/>
        </w:rPr>
        <w:t>
      Қазақстан Республикасының Мемлекеттік Елтаңбасы бейнеленген баспа-бланк өнімдерін, мөрлер мен мөртабандар жасауға 123</w:t>
      </w:r>
    </w:p>
    <w:p>
      <w:pPr>
        <w:spacing w:after="0"/>
        <w:ind w:left="0"/>
        <w:jc w:val="both"/>
      </w:pPr>
      <w:r>
        <w:rPr>
          <w:rFonts w:ascii="Times New Roman"/>
          <w:b w:val="false"/>
          <w:i w:val="false"/>
          <w:color w:val="000000"/>
          <w:sz w:val="28"/>
        </w:rPr>
        <w:t>
      Табиғи монополия субъектілерінің тарифтерін бекітуге 187</w:t>
      </w:r>
    </w:p>
    <w:p>
      <w:pPr>
        <w:spacing w:after="0"/>
        <w:ind w:left="0"/>
        <w:jc w:val="both"/>
      </w:pPr>
      <w:r>
        <w:rPr>
          <w:rFonts w:ascii="Times New Roman"/>
          <w:b w:val="false"/>
          <w:i w:val="false"/>
          <w:color w:val="000000"/>
          <w:sz w:val="28"/>
        </w:rPr>
        <w:t xml:space="preserve">
      Тауарларды, жұмыстарды және көрсетілген қызметтерді </w:t>
      </w:r>
    </w:p>
    <w:p>
      <w:pPr>
        <w:spacing w:after="0"/>
        <w:ind w:left="0"/>
        <w:jc w:val="both"/>
      </w:pPr>
      <w:r>
        <w:rPr>
          <w:rFonts w:ascii="Times New Roman"/>
          <w:b w:val="false"/>
          <w:i w:val="false"/>
          <w:color w:val="000000"/>
          <w:sz w:val="28"/>
        </w:rPr>
        <w:t>
      сатып алу бойынша конкурстарға (тендерлерге, аукциондарға) қатысу үшін өтінім дер дайындау және қатысу бойыншаүлгілік конкурстық (тендерлік, аукциондық) құжаттама 599</w:t>
      </w:r>
    </w:p>
    <w:p>
      <w:pPr>
        <w:spacing w:after="0"/>
        <w:ind w:left="0"/>
        <w:jc w:val="both"/>
      </w:pPr>
      <w:r>
        <w:rPr>
          <w:rFonts w:ascii="Times New Roman"/>
          <w:b w:val="false"/>
          <w:i w:val="false"/>
          <w:color w:val="000000"/>
          <w:sz w:val="28"/>
        </w:rPr>
        <w:t>
      шетел визаларын ресімдеу және алу бойынша 485</w:t>
      </w:r>
    </w:p>
    <w:p>
      <w:pPr>
        <w:spacing w:after="0"/>
        <w:ind w:left="0"/>
        <w:jc w:val="both"/>
      </w:pPr>
      <w:r>
        <w:rPr>
          <w:rFonts w:ascii="Times New Roman"/>
          <w:b w:val="false"/>
          <w:i w:val="false"/>
          <w:color w:val="000000"/>
          <w:sz w:val="28"/>
        </w:rPr>
        <w:t>
      ӨТІНІШТЕР:</w:t>
      </w:r>
    </w:p>
    <w:p>
      <w:pPr>
        <w:spacing w:after="0"/>
        <w:ind w:left="0"/>
        <w:jc w:val="both"/>
      </w:pPr>
      <w:r>
        <w:rPr>
          <w:rFonts w:ascii="Times New Roman"/>
          <w:b w:val="false"/>
          <w:i w:val="false"/>
          <w:color w:val="000000"/>
          <w:sz w:val="28"/>
        </w:rPr>
        <w:t>
      Азаматтықты, жеке басын растау мәселелері, сот-тергеуістері, қазақ диаспоралары мен өзара әрекеттесу, анықтамалар, куәліктерберу, консулдық есепке алу бойынша 545</w:t>
      </w:r>
    </w:p>
    <w:p>
      <w:pPr>
        <w:spacing w:after="0"/>
        <w:ind w:left="0"/>
        <w:jc w:val="both"/>
      </w:pPr>
      <w:r>
        <w:rPr>
          <w:rFonts w:ascii="Times New Roman"/>
          <w:b w:val="false"/>
          <w:i w:val="false"/>
          <w:color w:val="000000"/>
          <w:sz w:val="28"/>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615</w:t>
      </w:r>
    </w:p>
    <w:p>
      <w:pPr>
        <w:spacing w:after="0"/>
        <w:ind w:left="0"/>
        <w:jc w:val="both"/>
      </w:pPr>
      <w:r>
        <w:rPr>
          <w:rFonts w:ascii="Times New Roman"/>
          <w:b w:val="false"/>
          <w:i w:val="false"/>
          <w:color w:val="000000"/>
          <w:sz w:val="28"/>
        </w:rPr>
        <w:t>
      Жұмыскерлердің дербес деректерді өңдеуге келісім беру туралы 473</w:t>
      </w:r>
    </w:p>
    <w:p>
      <w:pPr>
        <w:spacing w:after="0"/>
        <w:ind w:left="0"/>
        <w:jc w:val="both"/>
      </w:pPr>
      <w:r>
        <w:rPr>
          <w:rFonts w:ascii="Times New Roman"/>
          <w:b w:val="false"/>
          <w:i w:val="false"/>
          <w:color w:val="000000"/>
          <w:sz w:val="28"/>
        </w:rPr>
        <w:t>
      Заңнама нормаларының сақталуы, қақтығыстар, дау-дамайлар, басқа құқықтық сипаттағы мәселелер туралы құжаттар 99</w:t>
      </w:r>
    </w:p>
    <w:p>
      <w:pPr>
        <w:spacing w:after="0"/>
        <w:ind w:left="0"/>
        <w:jc w:val="both"/>
      </w:pPr>
      <w:r>
        <w:rPr>
          <w:rFonts w:ascii="Times New Roman"/>
          <w:b w:val="false"/>
          <w:i w:val="false"/>
          <w:color w:val="000000"/>
          <w:sz w:val="28"/>
        </w:rPr>
        <w:t>
      Талапарыздар 621</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 конкурсына (тендерінде) қатысушы әлеуетті өнім берушілердің 612</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алуға әлеуетті өнім берушілердің баға ұсыныстары 613</w:t>
      </w:r>
    </w:p>
    <w:p>
      <w:pPr>
        <w:spacing w:after="0"/>
        <w:ind w:left="0"/>
        <w:jc w:val="both"/>
      </w:pPr>
      <w:r>
        <w:rPr>
          <w:rFonts w:ascii="Times New Roman"/>
          <w:b w:val="false"/>
          <w:i w:val="false"/>
          <w:color w:val="000000"/>
          <w:sz w:val="28"/>
        </w:rPr>
        <w:t>
      Тіркеу есебінен шығару туралы 40</w:t>
      </w:r>
    </w:p>
    <w:p>
      <w:pPr>
        <w:spacing w:after="0"/>
        <w:ind w:left="0"/>
        <w:jc w:val="both"/>
      </w:pPr>
      <w:r>
        <w:rPr>
          <w:rFonts w:ascii="Times New Roman"/>
          <w:b w:val="false"/>
          <w:i w:val="false"/>
          <w:color w:val="000000"/>
          <w:sz w:val="28"/>
        </w:rPr>
        <w:t>
      Халықаралық ұйымдарға (бірлестіктерге) қатысу туралы 533</w:t>
      </w:r>
    </w:p>
    <w:p>
      <w:pPr>
        <w:spacing w:after="0"/>
        <w:ind w:left="0"/>
        <w:jc w:val="both"/>
      </w:pPr>
      <w:r>
        <w:rPr>
          <w:rFonts w:ascii="Times New Roman"/>
          <w:b w:val="false"/>
          <w:i w:val="false"/>
          <w:color w:val="000000"/>
          <w:sz w:val="28"/>
        </w:rPr>
        <w:t>
      Электрондық сатып алуды 626</w:t>
      </w:r>
    </w:p>
    <w:p>
      <w:pPr>
        <w:spacing w:after="0"/>
        <w:ind w:left="0"/>
        <w:jc w:val="both"/>
      </w:pPr>
      <w:r>
        <w:rPr>
          <w:rFonts w:ascii="Times New Roman"/>
          <w:b w:val="false"/>
          <w:i w:val="false"/>
          <w:color w:val="000000"/>
          <w:sz w:val="28"/>
        </w:rPr>
        <w:t>
      ӨТІНІМДЕР:</w:t>
      </w:r>
    </w:p>
    <w:p>
      <w:pPr>
        <w:spacing w:after="0"/>
        <w:ind w:left="0"/>
        <w:jc w:val="both"/>
      </w:pPr>
      <w:r>
        <w:rPr>
          <w:rFonts w:ascii="Times New Roman"/>
          <w:b w:val="false"/>
          <w:i w:val="false"/>
          <w:color w:val="000000"/>
          <w:sz w:val="28"/>
        </w:rPr>
        <w:t>
      Мемлекеттік және азаматтық қызметшілерді сыбайлас жемқорлық құқық бұзушылыққа итермелеу мақсатында өтініш білдіру 482</w:t>
      </w:r>
    </w:p>
    <w:p>
      <w:pPr>
        <w:spacing w:after="0"/>
        <w:ind w:left="0"/>
        <w:jc w:val="both"/>
      </w:pPr>
      <w:r>
        <w:rPr>
          <w:rFonts w:ascii="Times New Roman"/>
          <w:b w:val="false"/>
          <w:i w:val="false"/>
          <w:color w:val="000000"/>
          <w:sz w:val="28"/>
        </w:rPr>
        <w:t>
      ПАРАҚТАР:</w:t>
      </w:r>
    </w:p>
    <w:p>
      <w:pPr>
        <w:spacing w:after="0"/>
        <w:ind w:left="0"/>
        <w:jc w:val="both"/>
      </w:pPr>
      <w:r>
        <w:rPr>
          <w:rFonts w:ascii="Times New Roman"/>
          <w:b w:val="false"/>
          <w:i w:val="false"/>
          <w:color w:val="000000"/>
          <w:sz w:val="28"/>
        </w:rPr>
        <w:t>
      Архивтік қорлардың парақтары 146</w:t>
      </w:r>
    </w:p>
    <w:p>
      <w:pPr>
        <w:spacing w:after="0"/>
        <w:ind w:left="0"/>
        <w:jc w:val="both"/>
      </w:pPr>
      <w:r>
        <w:rPr>
          <w:rFonts w:ascii="Times New Roman"/>
          <w:b w:val="false"/>
          <w:i w:val="false"/>
          <w:color w:val="000000"/>
          <w:sz w:val="28"/>
        </w:rPr>
        <w:t>
      аттестаттау 468</w:t>
      </w:r>
    </w:p>
    <w:p>
      <w:pPr>
        <w:spacing w:after="0"/>
        <w:ind w:left="0"/>
        <w:jc w:val="both"/>
      </w:pPr>
      <w:r>
        <w:rPr>
          <w:rFonts w:ascii="Times New Roman"/>
          <w:b w:val="false"/>
          <w:i w:val="false"/>
          <w:color w:val="000000"/>
          <w:sz w:val="28"/>
        </w:rPr>
        <w:t>
      Еңбегінің тиімділігі мен жұмысының сапасы бойынша қызметкерлердің бағалау 419</w:t>
      </w:r>
    </w:p>
    <w:p>
      <w:pPr>
        <w:spacing w:after="0"/>
        <w:ind w:left="0"/>
        <w:jc w:val="both"/>
      </w:pPr>
      <w:r>
        <w:rPr>
          <w:rFonts w:ascii="Times New Roman"/>
          <w:b w:val="false"/>
          <w:i w:val="false"/>
          <w:color w:val="000000"/>
          <w:sz w:val="28"/>
        </w:rPr>
        <w:t>
      Еңбекке жарамсыздық 741</w:t>
      </w:r>
    </w:p>
    <w:p>
      <w:pPr>
        <w:spacing w:after="0"/>
        <w:ind w:left="0"/>
        <w:jc w:val="both"/>
      </w:pPr>
      <w:r>
        <w:rPr>
          <w:rFonts w:ascii="Times New Roman"/>
          <w:b w:val="false"/>
          <w:i w:val="false"/>
          <w:color w:val="000000"/>
          <w:sz w:val="28"/>
        </w:rPr>
        <w:t>
      Жол-сапар 687</w:t>
      </w:r>
    </w:p>
    <w:p>
      <w:pPr>
        <w:spacing w:after="0"/>
        <w:ind w:left="0"/>
        <w:jc w:val="both"/>
      </w:pPr>
      <w:r>
        <w:rPr>
          <w:rFonts w:ascii="Times New Roman"/>
          <w:b w:val="false"/>
          <w:i w:val="false"/>
          <w:color w:val="000000"/>
          <w:sz w:val="28"/>
        </w:rPr>
        <w:t>
      кадрларды есепке алу жөніндегі парақтар, 468</w:t>
      </w:r>
    </w:p>
    <w:p>
      <w:pPr>
        <w:spacing w:after="0"/>
        <w:ind w:left="0"/>
        <w:jc w:val="both"/>
      </w:pPr>
      <w:r>
        <w:rPr>
          <w:rFonts w:ascii="Times New Roman"/>
          <w:b w:val="false"/>
          <w:i w:val="false"/>
          <w:color w:val="000000"/>
          <w:sz w:val="28"/>
        </w:rPr>
        <w:t>
      келісу 3</w:t>
      </w:r>
    </w:p>
    <w:p>
      <w:pPr>
        <w:spacing w:after="0"/>
        <w:ind w:left="0"/>
        <w:jc w:val="both"/>
      </w:pPr>
      <w:r>
        <w:rPr>
          <w:rFonts w:ascii="Times New Roman"/>
          <w:b w:val="false"/>
          <w:i w:val="false"/>
          <w:color w:val="000000"/>
          <w:sz w:val="28"/>
        </w:rPr>
        <w:t>
      ПАСПОРТТАР:</w:t>
      </w:r>
    </w:p>
    <w:p>
      <w:pPr>
        <w:spacing w:after="0"/>
        <w:ind w:left="0"/>
        <w:jc w:val="both"/>
      </w:pPr>
      <w:r>
        <w:rPr>
          <w:rFonts w:ascii="Times New Roman"/>
          <w:b w:val="false"/>
          <w:i w:val="false"/>
          <w:color w:val="000000"/>
          <w:sz w:val="28"/>
        </w:rPr>
        <w:t>
      Ғимараттар мен құрылыстарды паспорттау 658</w:t>
      </w:r>
    </w:p>
    <w:p>
      <w:pPr>
        <w:spacing w:after="0"/>
        <w:ind w:left="0"/>
        <w:jc w:val="both"/>
      </w:pPr>
      <w:r>
        <w:rPr>
          <w:rFonts w:ascii="Times New Roman"/>
          <w:b w:val="false"/>
          <w:i w:val="false"/>
          <w:color w:val="000000"/>
          <w:sz w:val="28"/>
        </w:rPr>
        <w:t>
      Жабдықтардың паспорттары 404</w:t>
      </w:r>
    </w:p>
    <w:p>
      <w:pPr>
        <w:spacing w:after="0"/>
        <w:ind w:left="0"/>
        <w:jc w:val="both"/>
      </w:pPr>
      <w:r>
        <w:rPr>
          <w:rFonts w:ascii="Times New Roman"/>
          <w:b w:val="false"/>
          <w:i w:val="false"/>
          <w:color w:val="000000"/>
          <w:sz w:val="28"/>
        </w:rPr>
        <w:t>
      Көлік құралдарының техникалық паспорттары 681</w:t>
      </w:r>
    </w:p>
    <w:p>
      <w:pPr>
        <w:spacing w:after="0"/>
        <w:ind w:left="0"/>
        <w:jc w:val="both"/>
      </w:pPr>
      <w:r>
        <w:rPr>
          <w:rFonts w:ascii="Times New Roman"/>
          <w:b w:val="false"/>
          <w:i w:val="false"/>
          <w:color w:val="000000"/>
          <w:sz w:val="28"/>
        </w:rPr>
        <w:t>
      Мәмілелер паспорттары 341</w:t>
      </w:r>
    </w:p>
    <w:p>
      <w:pPr>
        <w:spacing w:after="0"/>
        <w:ind w:left="0"/>
        <w:jc w:val="both"/>
      </w:pPr>
      <w:r>
        <w:rPr>
          <w:rFonts w:ascii="Times New Roman"/>
          <w:b w:val="false"/>
          <w:i w:val="false"/>
          <w:color w:val="000000"/>
          <w:sz w:val="28"/>
        </w:rPr>
        <w:t>
      Сәулет ескерткіштерінің – ғимараттар мен құрылыстар паспорттары 391</w:t>
      </w:r>
    </w:p>
    <w:p>
      <w:pPr>
        <w:spacing w:after="0"/>
        <w:ind w:left="0"/>
        <w:jc w:val="both"/>
      </w:pPr>
      <w:r>
        <w:rPr>
          <w:rFonts w:ascii="Times New Roman"/>
          <w:b w:val="false"/>
          <w:i w:val="false"/>
          <w:color w:val="000000"/>
          <w:sz w:val="28"/>
        </w:rPr>
        <w:t>
      Ұйымдардың ведомстволық (жеке меншікті) архивтерінің паспорттары 146</w:t>
      </w:r>
    </w:p>
    <w:p>
      <w:pPr>
        <w:spacing w:after="0"/>
        <w:ind w:left="0"/>
        <w:jc w:val="both"/>
      </w:pPr>
      <w:r>
        <w:rPr>
          <w:rFonts w:ascii="Times New Roman"/>
          <w:b w:val="false"/>
          <w:i w:val="false"/>
          <w:color w:val="000000"/>
          <w:sz w:val="28"/>
        </w:rPr>
        <w:t>
      Ұйымның ақпараттандыру паспорттары 585</w:t>
      </w:r>
    </w:p>
    <w:p>
      <w:pPr>
        <w:spacing w:after="0"/>
        <w:ind w:left="0"/>
        <w:jc w:val="both"/>
      </w:pPr>
      <w:r>
        <w:rPr>
          <w:rFonts w:ascii="Times New Roman"/>
          <w:b w:val="false"/>
          <w:i w:val="false"/>
          <w:color w:val="000000"/>
          <w:sz w:val="28"/>
        </w:rPr>
        <w:t>
      РҰҚСАТТАМАЛАР:</w:t>
      </w:r>
    </w:p>
    <w:p>
      <w:pPr>
        <w:spacing w:after="0"/>
        <w:ind w:left="0"/>
        <w:jc w:val="both"/>
      </w:pPr>
      <w:r>
        <w:rPr>
          <w:rFonts w:ascii="Times New Roman"/>
          <w:b w:val="false"/>
          <w:i w:val="false"/>
          <w:color w:val="000000"/>
          <w:sz w:val="28"/>
        </w:rPr>
        <w:t>
      Қызмет ғимараттарына кіруге және материалдық құндылықтарды шығаруға біржолғы 653</w:t>
      </w:r>
    </w:p>
    <w:p>
      <w:pPr>
        <w:spacing w:after="0"/>
        <w:ind w:left="0"/>
        <w:jc w:val="both"/>
      </w:pPr>
      <w:r>
        <w:rPr>
          <w:rFonts w:ascii="Times New Roman"/>
          <w:b w:val="false"/>
          <w:i w:val="false"/>
          <w:color w:val="000000"/>
          <w:sz w:val="28"/>
        </w:rPr>
        <w:t>
      Тауарлар мен материалдарды (шикізатты) шығаруға (әкелуге) 648</w:t>
      </w:r>
    </w:p>
    <w:p>
      <w:pPr>
        <w:spacing w:after="0"/>
        <w:ind w:left="0"/>
        <w:jc w:val="both"/>
      </w:pPr>
      <w:r>
        <w:rPr>
          <w:rFonts w:ascii="Times New Roman"/>
          <w:b w:val="false"/>
          <w:i w:val="false"/>
          <w:color w:val="000000"/>
          <w:sz w:val="28"/>
        </w:rPr>
        <w:t>
      РҰҚСАТТАР:</w:t>
      </w:r>
    </w:p>
    <w:p>
      <w:pPr>
        <w:spacing w:after="0"/>
        <w:ind w:left="0"/>
        <w:jc w:val="both"/>
      </w:pPr>
      <w:r>
        <w:rPr>
          <w:rFonts w:ascii="Times New Roman"/>
          <w:b w:val="false"/>
          <w:i w:val="false"/>
          <w:color w:val="000000"/>
          <w:sz w:val="28"/>
        </w:rPr>
        <w:t>
      Байланыс құралдарын орнатуға және пайдалануға 693</w:t>
      </w:r>
    </w:p>
    <w:p>
      <w:pPr>
        <w:spacing w:after="0"/>
        <w:ind w:left="0"/>
        <w:jc w:val="both"/>
      </w:pPr>
      <w:r>
        <w:rPr>
          <w:rFonts w:ascii="Times New Roman"/>
          <w:b w:val="false"/>
          <w:i w:val="false"/>
          <w:color w:val="000000"/>
          <w:sz w:val="28"/>
        </w:rPr>
        <w:t>
      Қазынашылық рұқсаттар, Қазақстан Республикасы министрліктерінің, агенттіктерінің, бюджеттік бағдарламаның төмен тұрған билік етушілерінің, министрлікаралық (ведомствоаралық) 214</w:t>
      </w:r>
    </w:p>
    <w:p>
      <w:pPr>
        <w:spacing w:after="0"/>
        <w:ind w:left="0"/>
        <w:jc w:val="both"/>
      </w:pPr>
      <w:r>
        <w:rPr>
          <w:rFonts w:ascii="Times New Roman"/>
          <w:b w:val="false"/>
          <w:i w:val="false"/>
          <w:color w:val="000000"/>
          <w:sz w:val="28"/>
        </w:rPr>
        <w:t>
      СЕНІМХАТТАР:</w:t>
      </w:r>
    </w:p>
    <w:p>
      <w:pPr>
        <w:spacing w:after="0"/>
        <w:ind w:left="0"/>
        <w:jc w:val="both"/>
      </w:pPr>
      <w:r>
        <w:rPr>
          <w:rFonts w:ascii="Times New Roman"/>
          <w:b w:val="false"/>
          <w:i w:val="false"/>
          <w:color w:val="000000"/>
          <w:sz w:val="28"/>
        </w:rPr>
        <w:t>
      Акционерлердің жалпы жиналысына қатысуға 80</w:t>
      </w:r>
    </w:p>
    <w:p>
      <w:pPr>
        <w:spacing w:after="0"/>
        <w:ind w:left="0"/>
        <w:jc w:val="both"/>
      </w:pPr>
      <w:r>
        <w:rPr>
          <w:rFonts w:ascii="Times New Roman"/>
          <w:b w:val="false"/>
          <w:i w:val="false"/>
          <w:color w:val="000000"/>
          <w:sz w:val="28"/>
        </w:rPr>
        <w:t>
      Мүліктібасқаруқұқығынабас 365</w:t>
      </w:r>
    </w:p>
    <w:p>
      <w:pPr>
        <w:spacing w:after="0"/>
        <w:ind w:left="0"/>
        <w:jc w:val="both"/>
      </w:pPr>
      <w:r>
        <w:rPr>
          <w:rFonts w:ascii="Times New Roman"/>
          <w:b w:val="false"/>
          <w:i w:val="false"/>
          <w:color w:val="000000"/>
          <w:sz w:val="28"/>
        </w:rPr>
        <w:t>
      Ұйымның мүддесін білдіру мақсатында ұйым басшысымен берілген 51</w:t>
      </w:r>
    </w:p>
    <w:p>
      <w:pPr>
        <w:spacing w:after="0"/>
        <w:ind w:left="0"/>
        <w:jc w:val="both"/>
      </w:pPr>
      <w:r>
        <w:rPr>
          <w:rFonts w:ascii="Times New Roman"/>
          <w:b w:val="false"/>
          <w:i w:val="false"/>
          <w:color w:val="000000"/>
          <w:sz w:val="28"/>
        </w:rPr>
        <w:t>
      СЕРТИФИКАТТАР:</w:t>
      </w:r>
    </w:p>
    <w:p>
      <w:pPr>
        <w:spacing w:after="0"/>
        <w:ind w:left="0"/>
        <w:jc w:val="both"/>
      </w:pPr>
      <w:r>
        <w:rPr>
          <w:rFonts w:ascii="Times New Roman"/>
          <w:b w:val="false"/>
          <w:i w:val="false"/>
          <w:color w:val="000000"/>
          <w:sz w:val="28"/>
        </w:rPr>
        <w:t>
      Сәйкестік 73</w:t>
      </w:r>
    </w:p>
    <w:p>
      <w:pPr>
        <w:spacing w:after="0"/>
        <w:ind w:left="0"/>
        <w:jc w:val="both"/>
      </w:pPr>
      <w:r>
        <w:rPr>
          <w:rFonts w:ascii="Times New Roman"/>
          <w:b w:val="false"/>
          <w:i w:val="false"/>
          <w:color w:val="000000"/>
          <w:sz w:val="28"/>
        </w:rPr>
        <w:t>
      Электрондық цифрлық қолтаңба кілттерінің 143</w:t>
      </w:r>
    </w:p>
    <w:p>
      <w:pPr>
        <w:spacing w:after="0"/>
        <w:ind w:left="0"/>
        <w:jc w:val="both"/>
      </w:pPr>
      <w:r>
        <w:rPr>
          <w:rFonts w:ascii="Times New Roman"/>
          <w:b w:val="false"/>
          <w:i w:val="false"/>
          <w:color w:val="000000"/>
          <w:sz w:val="28"/>
        </w:rPr>
        <w:t>
      СМЕТАЛАР:</w:t>
      </w:r>
    </w:p>
    <w:p>
      <w:pPr>
        <w:spacing w:after="0"/>
        <w:ind w:left="0"/>
        <w:jc w:val="both"/>
      </w:pPr>
      <w:r>
        <w:rPr>
          <w:rFonts w:ascii="Times New Roman"/>
          <w:b w:val="false"/>
          <w:i w:val="false"/>
          <w:color w:val="000000"/>
          <w:sz w:val="28"/>
        </w:rPr>
        <w:t>
      Инвестициялық жобаларының жоспарлары 207</w:t>
      </w:r>
    </w:p>
    <w:p>
      <w:pPr>
        <w:spacing w:after="0"/>
        <w:ind w:left="0"/>
        <w:jc w:val="both"/>
      </w:pPr>
      <w:r>
        <w:rPr>
          <w:rFonts w:ascii="Times New Roman"/>
          <w:b w:val="false"/>
          <w:i w:val="false"/>
          <w:color w:val="000000"/>
          <w:sz w:val="28"/>
        </w:rPr>
        <w:t>
      Ұйымның, бюджеттік мекеменің табыс әкелетін қызметі бойынша 217</w:t>
      </w:r>
    </w:p>
    <w:p>
      <w:pPr>
        <w:spacing w:after="0"/>
        <w:ind w:left="0"/>
        <w:jc w:val="both"/>
      </w:pPr>
      <w:r>
        <w:rPr>
          <w:rFonts w:ascii="Times New Roman"/>
          <w:b w:val="false"/>
          <w:i w:val="false"/>
          <w:color w:val="000000"/>
          <w:sz w:val="28"/>
        </w:rPr>
        <w:t>
      СТАВКАЛАР:</w:t>
      </w:r>
    </w:p>
    <w:p>
      <w:pPr>
        <w:spacing w:after="0"/>
        <w:ind w:left="0"/>
        <w:jc w:val="both"/>
      </w:pPr>
      <w:r>
        <w:rPr>
          <w:rFonts w:ascii="Times New Roman"/>
          <w:b w:val="false"/>
          <w:i w:val="false"/>
          <w:color w:val="000000"/>
          <w:sz w:val="28"/>
        </w:rPr>
        <w:t>
      Оқытушылар мен консультанттардың еңбекақысының сағаттық ставкалары 511</w:t>
      </w:r>
    </w:p>
    <w:p>
      <w:pPr>
        <w:spacing w:after="0"/>
        <w:ind w:left="0"/>
        <w:jc w:val="both"/>
      </w:pPr>
      <w:r>
        <w:rPr>
          <w:rFonts w:ascii="Times New Roman"/>
          <w:b w:val="false"/>
          <w:i w:val="false"/>
          <w:color w:val="000000"/>
          <w:sz w:val="28"/>
        </w:rPr>
        <w:t>
      СТАНДАРТТАУ:</w:t>
      </w:r>
    </w:p>
    <w:p>
      <w:pPr>
        <w:spacing w:after="0"/>
        <w:ind w:left="0"/>
        <w:jc w:val="both"/>
      </w:pPr>
      <w:r>
        <w:rPr>
          <w:rFonts w:ascii="Times New Roman"/>
          <w:b w:val="false"/>
          <w:i w:val="false"/>
          <w:color w:val="000000"/>
          <w:sz w:val="28"/>
        </w:rPr>
        <w:t>
      Аудит өткізу стандарттары, әдістемелері 36</w:t>
      </w:r>
    </w:p>
    <w:p>
      <w:pPr>
        <w:spacing w:after="0"/>
        <w:ind w:left="0"/>
        <w:jc w:val="both"/>
      </w:pPr>
      <w:r>
        <w:rPr>
          <w:rFonts w:ascii="Times New Roman"/>
          <w:b w:val="false"/>
          <w:i w:val="false"/>
          <w:color w:val="000000"/>
          <w:sz w:val="28"/>
        </w:rPr>
        <w:t>
      Стандарттау бойынша нормативтік құжаттар және техникалық реттеу 17</w:t>
      </w:r>
    </w:p>
    <w:p>
      <w:pPr>
        <w:spacing w:after="0"/>
        <w:ind w:left="0"/>
        <w:jc w:val="both"/>
      </w:pPr>
      <w:r>
        <w:rPr>
          <w:rFonts w:ascii="Times New Roman"/>
          <w:b w:val="false"/>
          <w:i w:val="false"/>
          <w:color w:val="000000"/>
          <w:sz w:val="28"/>
        </w:rPr>
        <w:t>
      СТАТЬЯЛАР:</w:t>
      </w:r>
    </w:p>
    <w:p>
      <w:pPr>
        <w:spacing w:after="0"/>
        <w:ind w:left="0"/>
        <w:jc w:val="both"/>
      </w:pPr>
      <w:r>
        <w:rPr>
          <w:rFonts w:ascii="Times New Roman"/>
          <w:b w:val="false"/>
          <w:i w:val="false"/>
          <w:color w:val="000000"/>
          <w:sz w:val="28"/>
        </w:rPr>
        <w:t>
      Ұйымның қызметін сипаттайтын мақалалар, телерадиобағдарламалардың мәтіндері, кітапшалар, бағдарламалар, фотофоноқұжаттар, бейнеқұжаттар 576</w:t>
      </w:r>
    </w:p>
    <w:p>
      <w:pPr>
        <w:spacing w:after="0"/>
        <w:ind w:left="0"/>
        <w:jc w:val="both"/>
      </w:pPr>
      <w:r>
        <w:rPr>
          <w:rFonts w:ascii="Times New Roman"/>
          <w:b w:val="false"/>
          <w:i w:val="false"/>
          <w:color w:val="000000"/>
          <w:sz w:val="28"/>
        </w:rPr>
        <w:t>
      СТЕНОРГАММАЛАР:</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 15</w:t>
      </w:r>
    </w:p>
    <w:p>
      <w:pPr>
        <w:spacing w:after="0"/>
        <w:ind w:left="0"/>
        <w:jc w:val="both"/>
      </w:pPr>
      <w:r>
        <w:rPr>
          <w:rFonts w:ascii="Times New Roman"/>
          <w:b w:val="false"/>
          <w:i w:val="false"/>
          <w:color w:val="000000"/>
          <w:sz w:val="28"/>
        </w:rPr>
        <w:t>
      Қазақстан РеспубликасыҮкіметінің, Қазақстан РеспубликасыныңҮкіметі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pPr>
        <w:spacing w:after="0"/>
        <w:ind w:left="0"/>
        <w:jc w:val="both"/>
      </w:pPr>
      <w:r>
        <w:rPr>
          <w:rFonts w:ascii="Times New Roman"/>
          <w:b w:val="false"/>
          <w:i w:val="false"/>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өзгеде консультативтік-кеңесші органдары отырыстарының 15</w:t>
      </w:r>
    </w:p>
    <w:p>
      <w:pPr>
        <w:spacing w:after="0"/>
        <w:ind w:left="0"/>
        <w:jc w:val="both"/>
      </w:pPr>
      <w:r>
        <w:rPr>
          <w:rFonts w:ascii="Times New Roman"/>
          <w:b w:val="false"/>
          <w:i w:val="false"/>
          <w:color w:val="000000"/>
          <w:sz w:val="28"/>
        </w:rPr>
        <w:t>
      Мәслихат сессияларымен оның органдарының, мәслихаттың тұрақты және уақытша комиссиялары отырыстарының; 15</w:t>
      </w:r>
    </w:p>
    <w:p>
      <w:pPr>
        <w:spacing w:after="0"/>
        <w:ind w:left="0"/>
        <w:jc w:val="both"/>
      </w:pPr>
      <w:r>
        <w:rPr>
          <w:rFonts w:ascii="Times New Roman"/>
          <w:b w:val="false"/>
          <w:i w:val="false"/>
          <w:color w:val="000000"/>
          <w:sz w:val="28"/>
        </w:rPr>
        <w:t>
      Республикалық бюджеттік комиссияның, облыстық, республикалық маңызы барқалалардың, астананың, ауданның (облыстық маңызы бар қаланың) бюджеттік комиссиялары отырыстарының 15</w:t>
      </w:r>
    </w:p>
    <w:p>
      <w:pPr>
        <w:spacing w:after="0"/>
        <w:ind w:left="0"/>
        <w:jc w:val="both"/>
      </w:pPr>
      <w:r>
        <w:rPr>
          <w:rFonts w:ascii="Times New Roman"/>
          <w:b w:val="false"/>
          <w:i w:val="false"/>
          <w:color w:val="000000"/>
          <w:sz w:val="28"/>
        </w:rPr>
        <w:t>
      СТРАТЕГИЯ:</w:t>
      </w:r>
    </w:p>
    <w:p>
      <w:pPr>
        <w:spacing w:after="0"/>
        <w:ind w:left="0"/>
        <w:jc w:val="both"/>
      </w:pPr>
      <w:r>
        <w:rPr>
          <w:rFonts w:ascii="Times New Roman"/>
          <w:b w:val="false"/>
          <w:i w:val="false"/>
          <w:color w:val="000000"/>
          <w:sz w:val="28"/>
        </w:rPr>
        <w:t>
      Қазақстан Республикасындағы мемлекеттік жоспарлау жүйесінің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РеспубликасыҰлттық қауіпсіздігінің стратегиясы, Әлеуметтік-экономикалық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компаниялардың даму стратегиялары 153</w:t>
      </w:r>
    </w:p>
    <w:p>
      <w:pPr>
        <w:spacing w:after="0"/>
        <w:ind w:left="0"/>
        <w:jc w:val="both"/>
      </w:pPr>
      <w:r>
        <w:rPr>
          <w:rFonts w:ascii="Times New Roman"/>
          <w:b w:val="false"/>
          <w:i w:val="false"/>
          <w:color w:val="000000"/>
          <w:sz w:val="28"/>
        </w:rPr>
        <w:t>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 154</w:t>
      </w:r>
    </w:p>
    <w:p>
      <w:pPr>
        <w:spacing w:after="0"/>
        <w:ind w:left="0"/>
        <w:jc w:val="both"/>
      </w:pPr>
      <w:r>
        <w:rPr>
          <w:rFonts w:ascii="Times New Roman"/>
          <w:b w:val="false"/>
          <w:i w:val="false"/>
          <w:color w:val="000000"/>
          <w:sz w:val="28"/>
        </w:rPr>
        <w:t>
      СҰРАУ САЛУЛАРЫ:</w:t>
      </w:r>
    </w:p>
    <w:p>
      <w:pPr>
        <w:spacing w:after="0"/>
        <w:ind w:left="0"/>
        <w:jc w:val="both"/>
      </w:pPr>
      <w:r>
        <w:rPr>
          <w:rFonts w:ascii="Times New Roman"/>
          <w:b w:val="false"/>
          <w:i w:val="false"/>
          <w:color w:val="000000"/>
          <w:sz w:val="28"/>
        </w:rPr>
        <w:t>
      Жеке және заңды тұлғалардың 30</w:t>
      </w:r>
    </w:p>
    <w:p>
      <w:pPr>
        <w:spacing w:after="0"/>
        <w:ind w:left="0"/>
        <w:jc w:val="both"/>
      </w:pPr>
      <w:r>
        <w:rPr>
          <w:rFonts w:ascii="Times New Roman"/>
          <w:b w:val="false"/>
          <w:i w:val="false"/>
          <w:color w:val="000000"/>
          <w:sz w:val="28"/>
        </w:rPr>
        <w:t>
      Жеке және заңды тұлғалардың бойынша берілген 151</w:t>
      </w:r>
    </w:p>
    <w:p>
      <w:pPr>
        <w:spacing w:after="0"/>
        <w:ind w:left="0"/>
        <w:jc w:val="both"/>
      </w:pPr>
      <w:r>
        <w:rPr>
          <w:rFonts w:ascii="Times New Roman"/>
          <w:b w:val="false"/>
          <w:i w:val="false"/>
          <w:color w:val="000000"/>
          <w:sz w:val="28"/>
        </w:rPr>
        <w:t>
      Конкурстық (тендерлік, аукциондық) құжаттаманың жобасын алдын ала талқылау 605</w:t>
      </w:r>
    </w:p>
    <w:p>
      <w:pPr>
        <w:spacing w:after="0"/>
        <w:ind w:left="0"/>
        <w:jc w:val="both"/>
      </w:pPr>
      <w:r>
        <w:rPr>
          <w:rFonts w:ascii="Times New Roman"/>
          <w:b w:val="false"/>
          <w:i w:val="false"/>
          <w:color w:val="000000"/>
          <w:sz w:val="28"/>
        </w:rPr>
        <w:t>
      Қазақстан Республикасы Парламенті Сенатының, Қазақстан Республикасы Парламенті Мәжілісінің, жергілікті өкілді органдар депутаттарының 29</w:t>
      </w:r>
    </w:p>
    <w:p>
      <w:pPr>
        <w:spacing w:after="0"/>
        <w:ind w:left="0"/>
        <w:jc w:val="both"/>
      </w:pPr>
      <w:r>
        <w:rPr>
          <w:rFonts w:ascii="Times New Roman"/>
          <w:b w:val="false"/>
          <w:i w:val="false"/>
          <w:color w:val="000000"/>
          <w:sz w:val="28"/>
        </w:rPr>
        <w:t>
      СҰРАНЫСТАР:</w:t>
      </w:r>
    </w:p>
    <w:p>
      <w:pPr>
        <w:spacing w:after="0"/>
        <w:ind w:left="0"/>
        <w:jc w:val="both"/>
      </w:pPr>
      <w:r>
        <w:rPr>
          <w:rFonts w:ascii="Times New Roman"/>
          <w:b w:val="false"/>
          <w:i w:val="false"/>
          <w:color w:val="000000"/>
          <w:sz w:val="28"/>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545</w:t>
      </w:r>
    </w:p>
    <w:p>
      <w:pPr>
        <w:spacing w:after="0"/>
        <w:ind w:left="0"/>
        <w:jc w:val="both"/>
      </w:pPr>
      <w:r>
        <w:rPr>
          <w:rFonts w:ascii="Times New Roman"/>
          <w:b w:val="false"/>
          <w:i w:val="false"/>
          <w:color w:val="000000"/>
          <w:sz w:val="28"/>
        </w:rPr>
        <w:t>
      СЫЗБАЛАР:</w:t>
      </w:r>
    </w:p>
    <w:p>
      <w:pPr>
        <w:spacing w:after="0"/>
        <w:ind w:left="0"/>
        <w:jc w:val="both"/>
      </w:pPr>
      <w:r>
        <w:rPr>
          <w:rFonts w:ascii="Times New Roman"/>
          <w:b w:val="false"/>
          <w:i w:val="false"/>
          <w:color w:val="000000"/>
          <w:sz w:val="28"/>
        </w:rPr>
        <w:t>
      Конфиденциалды ақпараттың криптографиялық қорғалуын ұйымдастыру сұлбасы 138</w:t>
      </w:r>
    </w:p>
    <w:p>
      <w:pPr>
        <w:spacing w:after="0"/>
        <w:ind w:left="0"/>
        <w:jc w:val="both"/>
      </w:pPr>
      <w:r>
        <w:rPr>
          <w:rFonts w:ascii="Times New Roman"/>
          <w:b w:val="false"/>
          <w:i w:val="false"/>
          <w:color w:val="000000"/>
          <w:sz w:val="28"/>
        </w:rPr>
        <w:t>
      Күзет бекеттерін орналастырудың сызбалары 725</w:t>
      </w:r>
    </w:p>
    <w:p>
      <w:pPr>
        <w:spacing w:after="0"/>
        <w:ind w:left="0"/>
        <w:jc w:val="both"/>
      </w:pPr>
      <w:r>
        <w:rPr>
          <w:rFonts w:ascii="Times New Roman"/>
          <w:b w:val="false"/>
          <w:i w:val="false"/>
          <w:color w:val="000000"/>
          <w:sz w:val="28"/>
        </w:rPr>
        <w:t>
      Қазақстан Республикасындағы мемлекеттік жоспарлау жүйесінің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РеспубликасыҰлттық қауіпсіздігінің стратегиясы, Әлеуметтік-экономикалық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компаниялардың даму стратегиялары) 153</w:t>
      </w:r>
    </w:p>
    <w:p>
      <w:pPr>
        <w:spacing w:after="0"/>
        <w:ind w:left="0"/>
        <w:jc w:val="both"/>
      </w:pPr>
      <w:r>
        <w:rPr>
          <w:rFonts w:ascii="Times New Roman"/>
          <w:b w:val="false"/>
          <w:i w:val="false"/>
          <w:color w:val="000000"/>
          <w:sz w:val="28"/>
        </w:rPr>
        <w:t>
      Төтенше жағдайлар кезінде адамдарды және материалдық құндылықтарды эвакуациялау жоспар-сызбасы 712</w:t>
      </w:r>
    </w:p>
    <w:p>
      <w:pPr>
        <w:spacing w:after="0"/>
        <w:ind w:left="0"/>
        <w:jc w:val="both"/>
      </w:pPr>
      <w:r>
        <w:rPr>
          <w:rFonts w:ascii="Times New Roman"/>
          <w:b w:val="false"/>
          <w:i w:val="false"/>
          <w:color w:val="000000"/>
          <w:sz w:val="28"/>
        </w:rPr>
        <w:t>
      Ұйымның ішкі байланыс желісінің сызбалары 696</w:t>
      </w:r>
    </w:p>
    <w:p>
      <w:pPr>
        <w:spacing w:after="0"/>
        <w:ind w:left="0"/>
        <w:jc w:val="both"/>
      </w:pPr>
      <w:r>
        <w:rPr>
          <w:rFonts w:ascii="Times New Roman"/>
          <w:b w:val="false"/>
          <w:i w:val="false"/>
          <w:color w:val="000000"/>
          <w:sz w:val="28"/>
        </w:rPr>
        <w:t>
      СЫНЫПТАУЫШТАР:</w:t>
      </w:r>
    </w:p>
    <w:p>
      <w:pPr>
        <w:spacing w:after="0"/>
        <w:ind w:left="0"/>
        <w:jc w:val="both"/>
      </w:pPr>
      <w:r>
        <w:rPr>
          <w:rFonts w:ascii="Times New Roman"/>
          <w:b w:val="false"/>
          <w:i w:val="false"/>
          <w:color w:val="000000"/>
          <w:sz w:val="28"/>
        </w:rPr>
        <w:t>
      СЫНЫПТАМА:</w:t>
      </w:r>
    </w:p>
    <w:p>
      <w:pPr>
        <w:spacing w:after="0"/>
        <w:ind w:left="0"/>
        <w:jc w:val="both"/>
      </w:pPr>
      <w:r>
        <w:rPr>
          <w:rFonts w:ascii="Times New Roman"/>
          <w:b w:val="false"/>
          <w:i w:val="false"/>
          <w:color w:val="000000"/>
          <w:sz w:val="28"/>
        </w:rPr>
        <w:t>
      Қазақстан Республикасының бірыңғай бюджеттік 190</w:t>
      </w:r>
    </w:p>
    <w:p>
      <w:pPr>
        <w:spacing w:after="0"/>
        <w:ind w:left="0"/>
        <w:jc w:val="both"/>
      </w:pPr>
      <w:r>
        <w:rPr>
          <w:rFonts w:ascii="Times New Roman"/>
          <w:b w:val="false"/>
          <w:i w:val="false"/>
          <w:color w:val="000000"/>
          <w:sz w:val="28"/>
        </w:rPr>
        <w:t>
      ТАБЕЛДЕР:</w:t>
      </w:r>
    </w:p>
    <w:p>
      <w:pPr>
        <w:spacing w:after="0"/>
        <w:ind w:left="0"/>
        <w:jc w:val="both"/>
      </w:pPr>
      <w:r>
        <w:rPr>
          <w:rFonts w:ascii="Times New Roman"/>
          <w:b w:val="false"/>
          <w:i w:val="false"/>
          <w:color w:val="000000"/>
          <w:sz w:val="28"/>
        </w:rPr>
        <w:t>
      Жұмыс уақытын есепке алу табелдері (кестелері), журналдары 417</w:t>
      </w:r>
    </w:p>
    <w:p>
      <w:pPr>
        <w:spacing w:after="0"/>
        <w:ind w:left="0"/>
        <w:jc w:val="both"/>
      </w:pPr>
      <w:r>
        <w:rPr>
          <w:rFonts w:ascii="Times New Roman"/>
          <w:b w:val="false"/>
          <w:i w:val="false"/>
          <w:color w:val="000000"/>
          <w:sz w:val="28"/>
        </w:rPr>
        <w:t>
      ТАЛОНДАР:</w:t>
      </w:r>
    </w:p>
    <w:p>
      <w:pPr>
        <w:spacing w:after="0"/>
        <w:ind w:left="0"/>
        <w:jc w:val="both"/>
      </w:pPr>
      <w:r>
        <w:rPr>
          <w:rFonts w:ascii="Times New Roman"/>
          <w:b w:val="false"/>
          <w:i w:val="false"/>
          <w:color w:val="000000"/>
          <w:sz w:val="28"/>
        </w:rPr>
        <w:t>
      Өнімдерге, техникаларға, жабдықтарға кепілдік талондары 637</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Бағалы қағаздарды сатып алуды талап ету құқығы туралы құжаттар 84</w:t>
      </w:r>
    </w:p>
    <w:p>
      <w:pPr>
        <w:spacing w:after="0"/>
        <w:ind w:left="0"/>
        <w:jc w:val="both"/>
      </w:pPr>
      <w:r>
        <w:rPr>
          <w:rFonts w:ascii="Times New Roman"/>
          <w:b w:val="false"/>
          <w:i w:val="false"/>
          <w:color w:val="000000"/>
          <w:sz w:val="28"/>
        </w:rPr>
        <w:t>
      Біліктілік талаптары 493</w:t>
      </w:r>
    </w:p>
    <w:p>
      <w:pPr>
        <w:spacing w:after="0"/>
        <w:ind w:left="0"/>
        <w:jc w:val="both"/>
      </w:pPr>
      <w:r>
        <w:rPr>
          <w:rFonts w:ascii="Times New Roman"/>
          <w:b w:val="false"/>
          <w:i w:val="false"/>
          <w:color w:val="000000"/>
          <w:sz w:val="28"/>
        </w:rPr>
        <w:t>
      Әлеуетті өнім берушінің біліктілік талаптары бойынша анық емес ақпарат беру фактілері туралы хабарламалар 602</w:t>
      </w:r>
    </w:p>
    <w:p>
      <w:pPr>
        <w:spacing w:after="0"/>
        <w:ind w:left="0"/>
        <w:jc w:val="both"/>
      </w:pPr>
      <w:r>
        <w:rPr>
          <w:rFonts w:ascii="Times New Roman"/>
          <w:b w:val="false"/>
          <w:i w:val="false"/>
          <w:color w:val="000000"/>
          <w:sz w:val="28"/>
        </w:rPr>
        <w:t>
      ТАЛДАУЛАР:</w:t>
      </w:r>
    </w:p>
    <w:p>
      <w:pPr>
        <w:spacing w:after="0"/>
        <w:ind w:left="0"/>
        <w:jc w:val="both"/>
      </w:pPr>
      <w:r>
        <w:rPr>
          <w:rFonts w:ascii="Times New Roman"/>
          <w:b w:val="false"/>
          <w:i w:val="false"/>
          <w:color w:val="000000"/>
          <w:sz w:val="28"/>
        </w:rPr>
        <w:t>
      Бюджеттік инвестициялық жобаларды қаржыландыру туралы 211</w:t>
      </w:r>
    </w:p>
    <w:p>
      <w:pPr>
        <w:spacing w:after="0"/>
        <w:ind w:left="0"/>
        <w:jc w:val="both"/>
      </w:pPr>
      <w:r>
        <w:rPr>
          <w:rFonts w:ascii="Times New Roman"/>
          <w:b w:val="false"/>
          <w:i w:val="false"/>
          <w:color w:val="000000"/>
          <w:sz w:val="28"/>
        </w:rPr>
        <w:t>
      Қызметкерлер мен құрылымдық бөлімшелердің еңбек тиімділігінің 418</w:t>
      </w:r>
    </w:p>
    <w:p>
      <w:pPr>
        <w:spacing w:after="0"/>
        <w:ind w:left="0"/>
        <w:jc w:val="both"/>
      </w:pPr>
      <w:r>
        <w:rPr>
          <w:rFonts w:ascii="Times New Roman"/>
          <w:b w:val="false"/>
          <w:i w:val="false"/>
          <w:color w:val="000000"/>
          <w:sz w:val="28"/>
        </w:rPr>
        <w:t>
      ТАПСЫРМАЛАР: 231</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6</w:t>
      </w:r>
    </w:p>
    <w:p>
      <w:pPr>
        <w:spacing w:after="0"/>
        <w:ind w:left="0"/>
        <w:jc w:val="both"/>
      </w:pPr>
      <w:r>
        <w:rPr>
          <w:rFonts w:ascii="Times New Roman"/>
          <w:b w:val="false"/>
          <w:i w:val="false"/>
          <w:color w:val="000000"/>
          <w:sz w:val="28"/>
        </w:rPr>
        <w:t>
      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Үкімет Аппараты Басшысының және оның орынбасаларының тапсырмалары және оларды орындау жөніндегі 7</w:t>
      </w:r>
    </w:p>
    <w:p>
      <w:pPr>
        <w:spacing w:after="0"/>
        <w:ind w:left="0"/>
        <w:jc w:val="both"/>
      </w:pPr>
      <w:r>
        <w:rPr>
          <w:rFonts w:ascii="Times New Roman"/>
          <w:b w:val="false"/>
          <w:i w:val="false"/>
          <w:color w:val="000000"/>
          <w:sz w:val="28"/>
        </w:rPr>
        <w:t>
      Мемлекеттік органдар басшыларының тапсырмалары және оларды орындау жөніндегі 8</w:t>
      </w:r>
    </w:p>
    <w:p>
      <w:pPr>
        <w:spacing w:after="0"/>
        <w:ind w:left="0"/>
        <w:jc w:val="both"/>
      </w:pPr>
      <w:r>
        <w:rPr>
          <w:rFonts w:ascii="Times New Roman"/>
          <w:b w:val="false"/>
          <w:i w:val="false"/>
          <w:color w:val="000000"/>
          <w:sz w:val="28"/>
        </w:rPr>
        <w:t>
      нормалары 420</w:t>
      </w:r>
    </w:p>
    <w:p>
      <w:pPr>
        <w:spacing w:after="0"/>
        <w:ind w:left="0"/>
        <w:jc w:val="both"/>
      </w:pPr>
      <w:r>
        <w:rPr>
          <w:rFonts w:ascii="Times New Roman"/>
          <w:b w:val="false"/>
          <w:i w:val="false"/>
          <w:color w:val="000000"/>
          <w:sz w:val="28"/>
        </w:rPr>
        <w:t>
      Оқу жоспарлары, бағдарламалары, тапсырмалары, оқу-әдістемелік құралдар 503</w:t>
      </w:r>
    </w:p>
    <w:p>
      <w:pPr>
        <w:spacing w:after="0"/>
        <w:ind w:left="0"/>
        <w:jc w:val="both"/>
      </w:pPr>
      <w:r>
        <w:rPr>
          <w:rFonts w:ascii="Times New Roman"/>
          <w:b w:val="false"/>
          <w:i w:val="false"/>
          <w:color w:val="000000"/>
          <w:sz w:val="28"/>
        </w:rPr>
        <w:t>
      Ұйым басшылығының құрылымдық бөлімшелерге тапсырмалары және оларды орындау жөніндегі 9</w:t>
      </w:r>
    </w:p>
    <w:p>
      <w:pPr>
        <w:spacing w:after="0"/>
        <w:ind w:left="0"/>
        <w:jc w:val="both"/>
      </w:pPr>
      <w:r>
        <w:rPr>
          <w:rFonts w:ascii="Times New Roman"/>
          <w:b w:val="false"/>
          <w:i w:val="false"/>
          <w:color w:val="000000"/>
          <w:sz w:val="28"/>
        </w:rPr>
        <w:t>
      Ұйым өкілдеріне кездесулерді (келіссөздерді) жүргізу бойынша берілген нұсқаулықтар 536</w:t>
      </w:r>
    </w:p>
    <w:p>
      <w:pPr>
        <w:spacing w:after="0"/>
        <w:ind w:left="0"/>
        <w:jc w:val="both"/>
      </w:pPr>
      <w:r>
        <w:rPr>
          <w:rFonts w:ascii="Times New Roman"/>
          <w:b w:val="false"/>
          <w:i w:val="false"/>
          <w:color w:val="000000"/>
          <w:sz w:val="28"/>
        </w:rPr>
        <w:t>
      Ұйым өкілдеріне кездесулерді (келіссөздерді) жүргізу бойынша берілген нұсқаулықтар 532</w:t>
      </w:r>
    </w:p>
    <w:p>
      <w:pPr>
        <w:spacing w:after="0"/>
        <w:ind w:left="0"/>
        <w:jc w:val="both"/>
      </w:pPr>
      <w:r>
        <w:rPr>
          <w:rFonts w:ascii="Times New Roman"/>
          <w:b w:val="false"/>
          <w:i w:val="false"/>
          <w:color w:val="000000"/>
          <w:sz w:val="28"/>
        </w:rPr>
        <w:t>
      ТЕХНИКАЛЫҚ-ЭКОНОМИКАЛЫҚ НЕГІЗДЕМЕЛЕР:</w:t>
      </w:r>
    </w:p>
    <w:p>
      <w:pPr>
        <w:spacing w:after="0"/>
        <w:ind w:left="0"/>
        <w:jc w:val="both"/>
      </w:pPr>
      <w:r>
        <w:rPr>
          <w:rFonts w:ascii="Times New Roman"/>
          <w:b w:val="false"/>
          <w:i w:val="false"/>
          <w:color w:val="000000"/>
          <w:sz w:val="28"/>
        </w:rPr>
        <w:t>
      Бизнес-жоспарлар 171</w:t>
      </w:r>
    </w:p>
    <w:p>
      <w:pPr>
        <w:spacing w:after="0"/>
        <w:ind w:left="0"/>
        <w:jc w:val="both"/>
      </w:pPr>
      <w:r>
        <w:rPr>
          <w:rFonts w:ascii="Times New Roman"/>
          <w:b w:val="false"/>
          <w:i w:val="false"/>
          <w:color w:val="000000"/>
          <w:sz w:val="28"/>
        </w:rPr>
        <w:t>
      ТЕХНИКАЛЫҚ-ЭКОНОМИКАЛЫҚ КӨРСЕТКІШТЕР:</w:t>
      </w:r>
    </w:p>
    <w:p>
      <w:pPr>
        <w:spacing w:after="0"/>
        <w:ind w:left="0"/>
        <w:jc w:val="both"/>
      </w:pPr>
      <w:r>
        <w:rPr>
          <w:rFonts w:ascii="Times New Roman"/>
          <w:b w:val="false"/>
          <w:i w:val="false"/>
          <w:color w:val="000000"/>
          <w:sz w:val="28"/>
        </w:rPr>
        <w:t>
      Ұйымның жылдық жоспарлары 172</w:t>
      </w:r>
    </w:p>
    <w:p>
      <w:pPr>
        <w:spacing w:after="0"/>
        <w:ind w:left="0"/>
        <w:jc w:val="both"/>
      </w:pPr>
      <w:r>
        <w:rPr>
          <w:rFonts w:ascii="Times New Roman"/>
          <w:b w:val="false"/>
          <w:i w:val="false"/>
          <w:color w:val="000000"/>
          <w:sz w:val="28"/>
        </w:rPr>
        <w:t>
      ТҮЙІНДЕМЕ: 468</w:t>
      </w:r>
    </w:p>
    <w:p>
      <w:pPr>
        <w:spacing w:after="0"/>
        <w:ind w:left="0"/>
        <w:jc w:val="both"/>
      </w:pPr>
      <w:r>
        <w:rPr>
          <w:rFonts w:ascii="Times New Roman"/>
          <w:b w:val="false"/>
          <w:i w:val="false"/>
          <w:color w:val="000000"/>
          <w:sz w:val="28"/>
        </w:rPr>
        <w:t>
      ТІЗІЛІМ:</w:t>
      </w:r>
    </w:p>
    <w:p>
      <w:pPr>
        <w:spacing w:after="0"/>
        <w:ind w:left="0"/>
        <w:jc w:val="both"/>
      </w:pPr>
      <w:r>
        <w:rPr>
          <w:rFonts w:ascii="Times New Roman"/>
          <w:b w:val="false"/>
          <w:i w:val="false"/>
          <w:color w:val="000000"/>
          <w:sz w:val="28"/>
        </w:rPr>
        <w:t>
      Жер салығын есептеу 297</w:t>
      </w:r>
    </w:p>
    <w:p>
      <w:pPr>
        <w:spacing w:after="0"/>
        <w:ind w:left="0"/>
        <w:jc w:val="both"/>
      </w:pPr>
      <w:r>
        <w:rPr>
          <w:rFonts w:ascii="Times New Roman"/>
          <w:b w:val="false"/>
          <w:i w:val="false"/>
          <w:color w:val="000000"/>
          <w:sz w:val="28"/>
        </w:rPr>
        <w:t>
      Қоғамдардың акцияларын ұстаушылардың 76</w:t>
      </w:r>
    </w:p>
    <w:p>
      <w:pPr>
        <w:spacing w:after="0"/>
        <w:ind w:left="0"/>
        <w:jc w:val="both"/>
      </w:pPr>
      <w:r>
        <w:rPr>
          <w:rFonts w:ascii="Times New Roman"/>
          <w:b w:val="false"/>
          <w:i w:val="false"/>
          <w:color w:val="000000"/>
          <w:sz w:val="28"/>
        </w:rPr>
        <w:t>
      Мемлекеттік қызметшілер 425</w:t>
      </w:r>
    </w:p>
    <w:p>
      <w:pPr>
        <w:spacing w:after="0"/>
        <w:ind w:left="0"/>
        <w:jc w:val="both"/>
      </w:pPr>
      <w:r>
        <w:rPr>
          <w:rFonts w:ascii="Times New Roman"/>
          <w:b w:val="false"/>
          <w:i w:val="false"/>
          <w:color w:val="000000"/>
          <w:sz w:val="28"/>
        </w:rPr>
        <w:t>
      Мемлекеттік қызметшілер емес тұлғалардың 424</w:t>
      </w:r>
    </w:p>
    <w:p>
      <w:pPr>
        <w:spacing w:after="0"/>
        <w:ind w:left="0"/>
        <w:jc w:val="both"/>
      </w:pPr>
      <w:r>
        <w:rPr>
          <w:rFonts w:ascii="Times New Roman"/>
          <w:b w:val="false"/>
          <w:i w:val="false"/>
          <w:color w:val="000000"/>
          <w:sz w:val="28"/>
        </w:rPr>
        <w:t>
      Өнімберушілерінің 625</w:t>
      </w:r>
    </w:p>
    <w:p>
      <w:pPr>
        <w:spacing w:after="0"/>
        <w:ind w:left="0"/>
        <w:jc w:val="both"/>
      </w:pPr>
      <w:r>
        <w:rPr>
          <w:rFonts w:ascii="Times New Roman"/>
          <w:b w:val="false"/>
          <w:i w:val="false"/>
          <w:color w:val="000000"/>
          <w:sz w:val="28"/>
        </w:rPr>
        <w:t>
      Сәйкестік сертификаттарын беру 75</w:t>
      </w:r>
    </w:p>
    <w:p>
      <w:pPr>
        <w:spacing w:after="0"/>
        <w:ind w:left="0"/>
        <w:jc w:val="both"/>
      </w:pPr>
      <w:r>
        <w:rPr>
          <w:rFonts w:ascii="Times New Roman"/>
          <w:b w:val="false"/>
          <w:i w:val="false"/>
          <w:color w:val="000000"/>
          <w:sz w:val="28"/>
        </w:rPr>
        <w:t>
      Шығыскестелері 213</w:t>
      </w:r>
    </w:p>
    <w:p>
      <w:pPr>
        <w:spacing w:after="0"/>
        <w:ind w:left="0"/>
        <w:jc w:val="both"/>
      </w:pPr>
      <w:r>
        <w:rPr>
          <w:rFonts w:ascii="Times New Roman"/>
          <w:b w:val="false"/>
          <w:i w:val="false"/>
          <w:color w:val="000000"/>
          <w:sz w:val="28"/>
        </w:rPr>
        <w:t>
      Электрондық цифрлық қолтаңбаның сәйкестігін растайтын берілген тіркеу куәліктерін есепке алу 145</w:t>
      </w:r>
    </w:p>
    <w:p>
      <w:pPr>
        <w:spacing w:after="0"/>
        <w:ind w:left="0"/>
        <w:jc w:val="both"/>
      </w:pPr>
      <w:r>
        <w:rPr>
          <w:rFonts w:ascii="Times New Roman"/>
          <w:b w:val="false"/>
          <w:i w:val="false"/>
          <w:color w:val="000000"/>
          <w:sz w:val="28"/>
        </w:rPr>
        <w:t>
      ТІЗБЕЛЕР:</w:t>
      </w:r>
    </w:p>
    <w:p>
      <w:pPr>
        <w:spacing w:after="0"/>
        <w:ind w:left="0"/>
        <w:jc w:val="both"/>
      </w:pPr>
      <w:r>
        <w:rPr>
          <w:rFonts w:ascii="Times New Roman"/>
          <w:b w:val="false"/>
          <w:i w:val="false"/>
          <w:color w:val="000000"/>
          <w:sz w:val="28"/>
        </w:rPr>
        <w:t>
      Ақпаратты резервтік көшірмелеу жөніндегі жұмыстар 141</w:t>
      </w:r>
    </w:p>
    <w:p>
      <w:pPr>
        <w:spacing w:after="0"/>
        <w:ind w:left="0"/>
        <w:jc w:val="both"/>
      </w:pPr>
      <w:r>
        <w:rPr>
          <w:rFonts w:ascii="Times New Roman"/>
          <w:b w:val="false"/>
          <w:i w:val="false"/>
          <w:color w:val="000000"/>
          <w:sz w:val="28"/>
        </w:rPr>
        <w:t>
      Аффилирленген тұлғалардың 78</w:t>
      </w:r>
    </w:p>
    <w:p>
      <w:pPr>
        <w:spacing w:after="0"/>
        <w:ind w:left="0"/>
        <w:jc w:val="both"/>
      </w:pPr>
      <w:r>
        <w:rPr>
          <w:rFonts w:ascii="Times New Roman"/>
          <w:b w:val="false"/>
          <w:i w:val="false"/>
          <w:color w:val="000000"/>
          <w:sz w:val="28"/>
        </w:rPr>
        <w:t>
      Елді мекендердің 46</w:t>
      </w:r>
    </w:p>
    <w:p>
      <w:pPr>
        <w:spacing w:after="0"/>
        <w:ind w:left="0"/>
        <w:jc w:val="both"/>
      </w:pPr>
      <w:r>
        <w:rPr>
          <w:rFonts w:ascii="Times New Roman"/>
          <w:b w:val="false"/>
          <w:i w:val="false"/>
          <w:color w:val="000000"/>
          <w:sz w:val="28"/>
        </w:rPr>
        <w:t>
      Еңбек жағдайлары зиянды және (немесе) қауіпті мамандықтардың, ауыр жұмыстардың 438</w:t>
      </w:r>
    </w:p>
    <w:p>
      <w:pPr>
        <w:spacing w:after="0"/>
        <w:ind w:left="0"/>
        <w:jc w:val="both"/>
      </w:pPr>
      <w:r>
        <w:rPr>
          <w:rFonts w:ascii="Times New Roman"/>
          <w:b w:val="false"/>
          <w:i w:val="false"/>
          <w:color w:val="000000"/>
          <w:sz w:val="28"/>
        </w:rPr>
        <w:t>
      Конфиденциалды ақпараты бар дербес компьютерлер парольдарының тізбелері 139</w:t>
      </w:r>
    </w:p>
    <w:p>
      <w:pPr>
        <w:spacing w:after="0"/>
        <w:ind w:left="0"/>
        <w:jc w:val="both"/>
      </w:pPr>
      <w:r>
        <w:rPr>
          <w:rFonts w:ascii="Times New Roman"/>
          <w:b w:val="false"/>
          <w:i w:val="false"/>
          <w:color w:val="000000"/>
          <w:sz w:val="28"/>
        </w:rPr>
        <w:t>
      Қауіпті заттардың, тұтынуы және өндіріс қалдықтарының, жекелеген өнім түрлерінің 707</w:t>
      </w:r>
    </w:p>
    <w:p>
      <w:pPr>
        <w:spacing w:after="0"/>
        <w:ind w:left="0"/>
        <w:jc w:val="both"/>
      </w:pPr>
      <w:r>
        <w:rPr>
          <w:rFonts w:ascii="Times New Roman"/>
          <w:b w:val="false"/>
          <w:i w:val="false"/>
          <w:color w:val="000000"/>
          <w:sz w:val="28"/>
        </w:rPr>
        <w:t>
      Құнды қағаздарды иеленушілердің 77</w:t>
      </w:r>
    </w:p>
    <w:p>
      <w:pPr>
        <w:spacing w:after="0"/>
        <w:ind w:left="0"/>
        <w:jc w:val="both"/>
      </w:pPr>
      <w:r>
        <w:rPr>
          <w:rFonts w:ascii="Times New Roman"/>
          <w:b w:val="false"/>
          <w:i w:val="false"/>
          <w:color w:val="000000"/>
          <w:sz w:val="28"/>
        </w:rPr>
        <w:t>
      медициналық тексеруден өткен қызметкерлер 454</w:t>
      </w:r>
    </w:p>
    <w:p>
      <w:pPr>
        <w:spacing w:after="0"/>
        <w:ind w:left="0"/>
        <w:jc w:val="both"/>
      </w:pPr>
      <w:r>
        <w:rPr>
          <w:rFonts w:ascii="Times New Roman"/>
          <w:b w:val="false"/>
          <w:i w:val="false"/>
          <w:color w:val="000000"/>
          <w:sz w:val="28"/>
        </w:rPr>
        <w:t>
      мемлекетік органның аумақтық органдарына және ведомствосына қарасты мемлекеттік мекеме - ұйымдардың 53</w:t>
      </w:r>
    </w:p>
    <w:p>
      <w:pPr>
        <w:spacing w:after="0"/>
        <w:ind w:left="0"/>
        <w:jc w:val="both"/>
      </w:pPr>
      <w:r>
        <w:rPr>
          <w:rFonts w:ascii="Times New Roman"/>
          <w:b w:val="false"/>
          <w:i w:val="false"/>
          <w:color w:val="000000"/>
          <w:sz w:val="28"/>
        </w:rPr>
        <w:t>
      Мүлік кешені ретінде жекешелендіруге жататын кәсіпорындар 380</w:t>
      </w:r>
    </w:p>
    <w:p>
      <w:pPr>
        <w:spacing w:after="0"/>
        <w:ind w:left="0"/>
        <w:jc w:val="both"/>
      </w:pPr>
      <w:r>
        <w:rPr>
          <w:rFonts w:ascii="Times New Roman"/>
          <w:b w:val="false"/>
          <w:i w:val="false"/>
          <w:color w:val="000000"/>
          <w:sz w:val="28"/>
        </w:rPr>
        <w:t>
      Мүлік кешені ретіндегі кәсіпорынның құрамындағы жекешелендіруге жатпайтын объектілердің 381</w:t>
      </w:r>
    </w:p>
    <w:p>
      <w:pPr>
        <w:spacing w:after="0"/>
        <w:ind w:left="0"/>
        <w:jc w:val="both"/>
      </w:pPr>
      <w:r>
        <w:rPr>
          <w:rFonts w:ascii="Times New Roman"/>
          <w:b w:val="false"/>
          <w:i w:val="false"/>
          <w:color w:val="000000"/>
          <w:sz w:val="28"/>
        </w:rPr>
        <w:t>
      Режимдік үй-жайлардың 129</w:t>
      </w:r>
    </w:p>
    <w:p>
      <w:pPr>
        <w:spacing w:after="0"/>
        <w:ind w:left="0"/>
        <w:jc w:val="both"/>
      </w:pPr>
      <w:r>
        <w:rPr>
          <w:rFonts w:ascii="Times New Roman"/>
          <w:b w:val="false"/>
          <w:i w:val="false"/>
          <w:color w:val="000000"/>
          <w:sz w:val="28"/>
        </w:rPr>
        <w:t>
      сақтау мерзімдері көрсетілген құжаттардың 112</w:t>
      </w:r>
    </w:p>
    <w:p>
      <w:pPr>
        <w:spacing w:after="0"/>
        <w:ind w:left="0"/>
        <w:jc w:val="both"/>
      </w:pPr>
      <w:r>
        <w:rPr>
          <w:rFonts w:ascii="Times New Roman"/>
          <w:b w:val="false"/>
          <w:i w:val="false"/>
          <w:color w:val="000000"/>
          <w:sz w:val="28"/>
        </w:rPr>
        <w:t>
      Тауарларды, жұмыстарды және көрсетілетін қызметтердің білікті әлеуетті өнім берушілерінің 625</w:t>
      </w:r>
    </w:p>
    <w:p>
      <w:pPr>
        <w:spacing w:after="0"/>
        <w:ind w:left="0"/>
        <w:jc w:val="both"/>
      </w:pPr>
      <w:r>
        <w:rPr>
          <w:rFonts w:ascii="Times New Roman"/>
          <w:b w:val="false"/>
          <w:i w:val="false"/>
          <w:color w:val="000000"/>
          <w:sz w:val="28"/>
        </w:rPr>
        <w:t>
      Ұйым қызметінің негізгі бағыттары бойынша 38</w:t>
      </w:r>
    </w:p>
    <w:p>
      <w:pPr>
        <w:spacing w:after="0"/>
        <w:ind w:left="0"/>
        <w:jc w:val="both"/>
      </w:pPr>
      <w:r>
        <w:rPr>
          <w:rFonts w:ascii="Times New Roman"/>
          <w:b w:val="false"/>
          <w:i w:val="false"/>
          <w:color w:val="000000"/>
          <w:sz w:val="28"/>
        </w:rPr>
        <w:t>
      Электрондық цифрлық қолтаңбаның сәйкестігін растайтын берілген тіркеу куәліктерін есепке алу 145</w:t>
      </w:r>
    </w:p>
    <w:p>
      <w:pPr>
        <w:spacing w:after="0"/>
        <w:ind w:left="0"/>
        <w:jc w:val="both"/>
      </w:pPr>
      <w:r>
        <w:rPr>
          <w:rFonts w:ascii="Times New Roman"/>
          <w:b w:val="false"/>
          <w:i w:val="false"/>
          <w:color w:val="000000"/>
          <w:sz w:val="28"/>
        </w:rPr>
        <w:t>
      ТҰЖЫРЫМДАМАЛАР:</w:t>
      </w:r>
    </w:p>
    <w:p>
      <w:pPr>
        <w:spacing w:after="0"/>
        <w:ind w:left="0"/>
        <w:jc w:val="both"/>
      </w:pPr>
      <w:r>
        <w:rPr>
          <w:rFonts w:ascii="Times New Roman"/>
          <w:b w:val="false"/>
          <w:i w:val="false"/>
          <w:color w:val="000000"/>
          <w:sz w:val="28"/>
        </w:rPr>
        <w:t>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 154</w:t>
      </w:r>
    </w:p>
    <w:p>
      <w:pPr>
        <w:spacing w:after="0"/>
        <w:ind w:left="0"/>
        <w:jc w:val="both"/>
      </w:pPr>
      <w:r>
        <w:rPr>
          <w:rFonts w:ascii="Times New Roman"/>
          <w:b w:val="false"/>
          <w:i w:val="false"/>
          <w:color w:val="000000"/>
          <w:sz w:val="28"/>
        </w:rPr>
        <w:t>
      Мақсатты бағдарламалар, ақпараттандыру 583</w:t>
      </w:r>
    </w:p>
    <w:p>
      <w:pPr>
        <w:spacing w:after="0"/>
        <w:ind w:left="0"/>
        <w:jc w:val="both"/>
      </w:pPr>
      <w:r>
        <w:rPr>
          <w:rFonts w:ascii="Times New Roman"/>
          <w:b w:val="false"/>
          <w:i w:val="false"/>
          <w:color w:val="000000"/>
          <w:sz w:val="28"/>
        </w:rPr>
        <w:t>
      Саланың, ұйымның даму туралы, доктриналары:</w:t>
      </w:r>
    </w:p>
    <w:p>
      <w:pPr>
        <w:spacing w:after="0"/>
        <w:ind w:left="0"/>
        <w:jc w:val="both"/>
      </w:pPr>
      <w:r>
        <w:rPr>
          <w:rFonts w:ascii="Times New Roman"/>
          <w:b w:val="false"/>
          <w:i w:val="false"/>
          <w:color w:val="000000"/>
          <w:sz w:val="28"/>
        </w:rPr>
        <w:t xml:space="preserve">
      1) әзірлеу және бекіту орны бойынша; </w:t>
      </w:r>
    </w:p>
    <w:p>
      <w:pPr>
        <w:spacing w:after="0"/>
        <w:ind w:left="0"/>
        <w:jc w:val="both"/>
      </w:pPr>
      <w:r>
        <w:rPr>
          <w:rFonts w:ascii="Times New Roman"/>
          <w:b w:val="false"/>
          <w:i w:val="false"/>
          <w:color w:val="000000"/>
          <w:sz w:val="28"/>
        </w:rPr>
        <w:t>
      2) келісу орны бойынша 165</w:t>
      </w:r>
    </w:p>
    <w:p>
      <w:pPr>
        <w:spacing w:after="0"/>
        <w:ind w:left="0"/>
        <w:jc w:val="both"/>
      </w:pPr>
      <w:r>
        <w:rPr>
          <w:rFonts w:ascii="Times New Roman"/>
          <w:b w:val="false"/>
          <w:i w:val="false"/>
          <w:color w:val="000000"/>
          <w:sz w:val="28"/>
        </w:rPr>
        <w:t>
      ТІЗІМДЕМЕЛЕРІ:</w:t>
      </w:r>
    </w:p>
    <w:p>
      <w:pPr>
        <w:spacing w:after="0"/>
        <w:ind w:left="0"/>
        <w:jc w:val="both"/>
      </w:pPr>
      <w:r>
        <w:rPr>
          <w:rFonts w:ascii="Times New Roman"/>
          <w:b w:val="false"/>
          <w:i w:val="false"/>
          <w:color w:val="000000"/>
          <w:sz w:val="28"/>
        </w:rPr>
        <w:t>
      Саудаға (аукциондарға, конкурстарға) қойылған мүліктің, жер учаскелерінің, ғимараттардың, құрылыстардың және өзге объектілердің тізімдемесі 399</w:t>
      </w:r>
    </w:p>
    <w:p>
      <w:pPr>
        <w:spacing w:after="0"/>
        <w:ind w:left="0"/>
        <w:jc w:val="both"/>
      </w:pPr>
      <w:r>
        <w:rPr>
          <w:rFonts w:ascii="Times New Roman"/>
          <w:b w:val="false"/>
          <w:i w:val="false"/>
          <w:color w:val="000000"/>
          <w:sz w:val="28"/>
        </w:rPr>
        <w:t>
      Тарату комиссияларының түгендеу 321</w:t>
      </w:r>
    </w:p>
    <w:p>
      <w:pPr>
        <w:spacing w:after="0"/>
        <w:ind w:left="0"/>
        <w:jc w:val="both"/>
      </w:pPr>
      <w:r>
        <w:rPr>
          <w:rFonts w:ascii="Times New Roman"/>
          <w:b w:val="false"/>
          <w:i w:val="false"/>
          <w:color w:val="000000"/>
          <w:sz w:val="28"/>
        </w:rPr>
        <w:t>
      Тұрақты сақталатын (бекітілген);</w:t>
      </w:r>
    </w:p>
    <w:p>
      <w:pPr>
        <w:spacing w:after="0"/>
        <w:ind w:left="0"/>
        <w:jc w:val="both"/>
      </w:pPr>
      <w:r>
        <w:rPr>
          <w:rFonts w:ascii="Times New Roman"/>
          <w:b w:val="false"/>
          <w:i w:val="false"/>
          <w:color w:val="000000"/>
          <w:sz w:val="28"/>
        </w:rPr>
        <w:t>
      Жеке құрам бойынша;</w:t>
      </w:r>
    </w:p>
    <w:p>
      <w:pPr>
        <w:spacing w:after="0"/>
        <w:ind w:left="0"/>
        <w:jc w:val="both"/>
      </w:pPr>
      <w:r>
        <w:rPr>
          <w:rFonts w:ascii="Times New Roman"/>
          <w:b w:val="false"/>
          <w:i w:val="false"/>
          <w:color w:val="000000"/>
          <w:sz w:val="28"/>
        </w:rPr>
        <w:t>
      Уақытша сақталатын (10 жылға дейін); 147</w:t>
      </w:r>
    </w:p>
    <w:p>
      <w:pPr>
        <w:spacing w:after="0"/>
        <w:ind w:left="0"/>
        <w:jc w:val="both"/>
      </w:pPr>
      <w:r>
        <w:rPr>
          <w:rFonts w:ascii="Times New Roman"/>
          <w:b w:val="false"/>
          <w:i w:val="false"/>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құжаттардың 396</w:t>
      </w:r>
    </w:p>
    <w:p>
      <w:pPr>
        <w:spacing w:after="0"/>
        <w:ind w:left="0"/>
        <w:jc w:val="both"/>
      </w:pPr>
      <w:r>
        <w:rPr>
          <w:rFonts w:ascii="Times New Roman"/>
          <w:b w:val="false"/>
          <w:i w:val="false"/>
          <w:color w:val="000000"/>
          <w:sz w:val="28"/>
        </w:rPr>
        <w:t>
      ТІЗІМДЕР:</w:t>
      </w:r>
    </w:p>
    <w:p>
      <w:pPr>
        <w:spacing w:after="0"/>
        <w:ind w:left="0"/>
        <w:jc w:val="both"/>
      </w:pPr>
      <w:r>
        <w:rPr>
          <w:rFonts w:ascii="Times New Roman"/>
          <w:b w:val="false"/>
          <w:i w:val="false"/>
          <w:color w:val="000000"/>
          <w:sz w:val="28"/>
        </w:rPr>
        <w:t>
      Азаматтық қорғанысты есепке алу журналдары (электрондық деректер базасы), құрылымдардың 716</w:t>
      </w:r>
    </w:p>
    <w:p>
      <w:pPr>
        <w:spacing w:after="0"/>
        <w:ind w:left="0"/>
        <w:jc w:val="both"/>
      </w:pPr>
      <w:r>
        <w:rPr>
          <w:rFonts w:ascii="Times New Roman"/>
          <w:b w:val="false"/>
          <w:i w:val="false"/>
          <w:color w:val="000000"/>
          <w:sz w:val="28"/>
        </w:rPr>
        <w:t>
      Архивтік есепке алу құжаттары 146</w:t>
      </w:r>
    </w:p>
    <w:p>
      <w:pPr>
        <w:spacing w:after="0"/>
        <w:ind w:left="0"/>
        <w:jc w:val="both"/>
      </w:pPr>
      <w:r>
        <w:rPr>
          <w:rFonts w:ascii="Times New Roman"/>
          <w:b w:val="false"/>
          <w:i w:val="false"/>
          <w:color w:val="000000"/>
          <w:sz w:val="28"/>
        </w:rPr>
        <w:t>
      Аттестаттау, біліктілік, тарифтеу комиссиялары мүшелерінің 496</w:t>
      </w:r>
    </w:p>
    <w:p>
      <w:pPr>
        <w:spacing w:after="0"/>
        <w:ind w:left="0"/>
        <w:jc w:val="both"/>
      </w:pPr>
      <w:r>
        <w:rPr>
          <w:rFonts w:ascii="Times New Roman"/>
          <w:b w:val="false"/>
          <w:i w:val="false"/>
          <w:color w:val="000000"/>
          <w:sz w:val="28"/>
        </w:rPr>
        <w:t>
      аттестаттаудан өткен тұлғалардың 484</w:t>
      </w:r>
    </w:p>
    <w:p>
      <w:pPr>
        <w:spacing w:after="0"/>
        <w:ind w:left="0"/>
        <w:jc w:val="both"/>
      </w:pPr>
      <w:r>
        <w:rPr>
          <w:rFonts w:ascii="Times New Roman"/>
          <w:b w:val="false"/>
          <w:i w:val="false"/>
          <w:color w:val="000000"/>
          <w:sz w:val="28"/>
        </w:rPr>
        <w:t>
      әскери міндеттілердің 484</w:t>
      </w:r>
    </w:p>
    <w:p>
      <w:pPr>
        <w:spacing w:after="0"/>
        <w:ind w:left="0"/>
        <w:jc w:val="both"/>
      </w:pPr>
      <w:r>
        <w:rPr>
          <w:rFonts w:ascii="Times New Roman"/>
          <w:b w:val="false"/>
          <w:i w:val="false"/>
          <w:color w:val="000000"/>
          <w:sz w:val="28"/>
        </w:rPr>
        <w:t>
      Дивиденд алуға құқығы бар тұлғалардың тізімдері, акционерлердің жалпы жиналысына қатысуға құқығы бар тұлғалардың 79</w:t>
      </w:r>
    </w:p>
    <w:p>
      <w:pPr>
        <w:spacing w:after="0"/>
        <w:ind w:left="0"/>
        <w:jc w:val="both"/>
      </w:pPr>
      <w:r>
        <w:rPr>
          <w:rFonts w:ascii="Times New Roman"/>
          <w:b w:val="false"/>
          <w:i w:val="false"/>
          <w:color w:val="000000"/>
          <w:sz w:val="28"/>
        </w:rPr>
        <w:t>
      дипломатиялық өкілдіктердің 543</w:t>
      </w:r>
    </w:p>
    <w:p>
      <w:pPr>
        <w:spacing w:after="0"/>
        <w:ind w:left="0"/>
        <w:jc w:val="both"/>
      </w:pPr>
      <w:r>
        <w:rPr>
          <w:rFonts w:ascii="Times New Roman"/>
          <w:b w:val="false"/>
          <w:i w:val="false"/>
          <w:color w:val="000000"/>
          <w:sz w:val="28"/>
        </w:rPr>
        <w:t>
      диссертация қорғаған және ғылыми дәреже алған тұлғалардың 484</w:t>
      </w:r>
    </w:p>
    <w:p>
      <w:pPr>
        <w:spacing w:after="0"/>
        <w:ind w:left="0"/>
        <w:jc w:val="both"/>
      </w:pPr>
      <w:r>
        <w:rPr>
          <w:rFonts w:ascii="Times New Roman"/>
          <w:b w:val="false"/>
          <w:i w:val="false"/>
          <w:color w:val="000000"/>
          <w:sz w:val="28"/>
        </w:rPr>
        <w:t>
      Еңбек жағдайлары зиянды және (немесе) қауіпті мамандықтардың, ауыр жұмыстардың 437</w:t>
      </w:r>
    </w:p>
    <w:p>
      <w:pPr>
        <w:spacing w:after="0"/>
        <w:ind w:left="0"/>
        <w:jc w:val="both"/>
      </w:pPr>
      <w:r>
        <w:rPr>
          <w:rFonts w:ascii="Times New Roman"/>
          <w:b w:val="false"/>
          <w:i w:val="false"/>
          <w:color w:val="000000"/>
          <w:sz w:val="28"/>
        </w:rPr>
        <w:t>
      Еңбек жағдайлары зиянды және (немесе) қауіпті өндірісте, ауыр жұмыстарда жұмыс істейтін жұмыскерлерді 439</w:t>
      </w:r>
    </w:p>
    <w:p>
      <w:pPr>
        <w:spacing w:after="0"/>
        <w:ind w:left="0"/>
        <w:jc w:val="both"/>
      </w:pPr>
      <w:r>
        <w:rPr>
          <w:rFonts w:ascii="Times New Roman"/>
          <w:b w:val="false"/>
          <w:i w:val="false"/>
          <w:color w:val="000000"/>
          <w:sz w:val="28"/>
        </w:rPr>
        <w:t>
      Жеңілдік жағдайларында зейнеткерлікке шығатын жұмыскерлердің 744</w:t>
      </w:r>
    </w:p>
    <w:p>
      <w:pPr>
        <w:spacing w:after="0"/>
        <w:ind w:left="0"/>
        <w:jc w:val="both"/>
      </w:pPr>
      <w:r>
        <w:rPr>
          <w:rFonts w:ascii="Times New Roman"/>
          <w:b w:val="false"/>
          <w:i w:val="false"/>
          <w:color w:val="000000"/>
          <w:sz w:val="28"/>
        </w:rPr>
        <w:t>
      жоғарғы және арнаулы орта білімі бар жас мамандардың 484</w:t>
      </w:r>
    </w:p>
    <w:p>
      <w:pPr>
        <w:spacing w:after="0"/>
        <w:ind w:left="0"/>
        <w:jc w:val="both"/>
      </w:pPr>
      <w:r>
        <w:rPr>
          <w:rFonts w:ascii="Times New Roman"/>
          <w:b w:val="false"/>
          <w:i w:val="false"/>
          <w:color w:val="000000"/>
          <w:sz w:val="28"/>
        </w:rPr>
        <w:t>
      жоғарғы және орта арнаулы білімі бар инженерлік-техникалық қызметкерлердің 484</w:t>
      </w:r>
    </w:p>
    <w:p>
      <w:pPr>
        <w:spacing w:after="0"/>
        <w:ind w:left="0"/>
        <w:jc w:val="both"/>
      </w:pPr>
      <w:r>
        <w:rPr>
          <w:rFonts w:ascii="Times New Roman"/>
          <w:b w:val="false"/>
          <w:i w:val="false"/>
          <w:color w:val="000000"/>
          <w:sz w:val="28"/>
        </w:rPr>
        <w:t>
      жұмыскерлерді 484</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орындарын (ұйымдарды) бітірген тұлғалардың 517</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 тыңдаушыларын оқу бейіні бойынша 516</w:t>
      </w:r>
    </w:p>
    <w:p>
      <w:pPr>
        <w:spacing w:after="0"/>
        <w:ind w:left="0"/>
        <w:jc w:val="both"/>
      </w:pPr>
      <w:r>
        <w:rPr>
          <w:rFonts w:ascii="Times New Roman"/>
          <w:b w:val="false"/>
          <w:i w:val="false"/>
          <w:color w:val="000000"/>
          <w:sz w:val="28"/>
        </w:rPr>
        <w:t>
      Жұмыскерлердің резервін қалыптастыру бойынша 463</w:t>
      </w:r>
    </w:p>
    <w:p>
      <w:pPr>
        <w:spacing w:after="0"/>
        <w:ind w:left="0"/>
        <w:jc w:val="both"/>
      </w:pPr>
      <w:r>
        <w:rPr>
          <w:rFonts w:ascii="Times New Roman"/>
          <w:b w:val="false"/>
          <w:i w:val="false"/>
          <w:color w:val="000000"/>
          <w:sz w:val="28"/>
        </w:rPr>
        <w:t>
      Қайырымдылықпен айналысатын жеке тұлғалардың, ұйымдардың 754</w:t>
      </w:r>
    </w:p>
    <w:p>
      <w:pPr>
        <w:spacing w:after="0"/>
        <w:ind w:left="0"/>
        <w:jc w:val="both"/>
      </w:pPr>
      <w:r>
        <w:rPr>
          <w:rFonts w:ascii="Times New Roman"/>
          <w:b w:val="false"/>
          <w:i w:val="false"/>
          <w:color w:val="000000"/>
          <w:sz w:val="28"/>
        </w:rPr>
        <w:t>
      Қосымша төлемдерге (атаулы әлеуметтік көмекке) құқығы бар тұлғалардың 745</w:t>
      </w:r>
    </w:p>
    <w:p>
      <w:pPr>
        <w:spacing w:after="0"/>
        <w:ind w:left="0"/>
        <w:jc w:val="both"/>
      </w:pPr>
      <w:r>
        <w:rPr>
          <w:rFonts w:ascii="Times New Roman"/>
          <w:b w:val="false"/>
          <w:i w:val="false"/>
          <w:color w:val="000000"/>
          <w:sz w:val="28"/>
        </w:rPr>
        <w:t>
      Қызмет 468</w:t>
      </w:r>
    </w:p>
    <w:p>
      <w:pPr>
        <w:spacing w:after="0"/>
        <w:ind w:left="0"/>
        <w:jc w:val="both"/>
      </w:pPr>
      <w:r>
        <w:rPr>
          <w:rFonts w:ascii="Times New Roman"/>
          <w:b w:val="false"/>
          <w:i w:val="false"/>
          <w:color w:val="000000"/>
          <w:sz w:val="28"/>
        </w:rPr>
        <w:t>
      лауазымы бойынша жоғарылауға үміткерлердің 484</w:t>
      </w:r>
    </w:p>
    <w:p>
      <w:pPr>
        <w:spacing w:after="0"/>
        <w:ind w:left="0"/>
        <w:jc w:val="both"/>
      </w:pPr>
      <w:r>
        <w:rPr>
          <w:rFonts w:ascii="Times New Roman"/>
          <w:b w:val="false"/>
          <w:i w:val="false"/>
          <w:color w:val="000000"/>
          <w:sz w:val="28"/>
        </w:rPr>
        <w:t>
      Міндетті әлеуметтік төлемдерді аудару бойынша жеке тұлғалардың (жұмыскерлердің) 734</w:t>
      </w:r>
    </w:p>
    <w:p>
      <w:pPr>
        <w:spacing w:after="0"/>
        <w:ind w:left="0"/>
        <w:jc w:val="both"/>
      </w:pPr>
      <w:r>
        <w:rPr>
          <w:rFonts w:ascii="Times New Roman"/>
          <w:b w:val="false"/>
          <w:i w:val="false"/>
          <w:color w:val="000000"/>
          <w:sz w:val="28"/>
        </w:rPr>
        <w:t>
      Міндетті зейнетақы жарналарын, міндетті кәсіби зейнетақы жарналарын аудару бойынша жеке тұлғалардың (жұмыскерлердің) 733</w:t>
      </w:r>
    </w:p>
    <w:p>
      <w:pPr>
        <w:spacing w:after="0"/>
        <w:ind w:left="0"/>
        <w:jc w:val="both"/>
      </w:pPr>
      <w:r>
        <w:rPr>
          <w:rFonts w:ascii="Times New Roman"/>
          <w:b w:val="false"/>
          <w:i w:val="false"/>
          <w:color w:val="000000"/>
          <w:sz w:val="28"/>
        </w:rPr>
        <w:t>
      Міндетті медициналық сақтандыру жарналарын аудару бойынша жеке тұлғалардың (жұмыскерлердің) 735</w:t>
      </w:r>
    </w:p>
    <w:p>
      <w:pPr>
        <w:spacing w:after="0"/>
        <w:ind w:left="0"/>
        <w:jc w:val="both"/>
      </w:pPr>
      <w:r>
        <w:rPr>
          <w:rFonts w:ascii="Times New Roman"/>
          <w:b w:val="false"/>
          <w:i w:val="false"/>
          <w:color w:val="000000"/>
          <w:sz w:val="28"/>
        </w:rPr>
        <w:t>
      өндірістен үздіксіз білім алушылардың 484</w:t>
      </w:r>
    </w:p>
    <w:p>
      <w:pPr>
        <w:spacing w:after="0"/>
        <w:ind w:left="0"/>
        <w:jc w:val="both"/>
      </w:pPr>
      <w:r>
        <w:rPr>
          <w:rFonts w:ascii="Times New Roman"/>
          <w:b w:val="false"/>
          <w:i w:val="false"/>
          <w:color w:val="000000"/>
          <w:sz w:val="28"/>
        </w:rPr>
        <w:t>
      Ұйымдар бойынша кезекшілердің 720</w:t>
      </w:r>
    </w:p>
    <w:p>
      <w:pPr>
        <w:spacing w:after="0"/>
        <w:ind w:left="0"/>
        <w:jc w:val="both"/>
      </w:pPr>
      <w:r>
        <w:rPr>
          <w:rFonts w:ascii="Times New Roman"/>
          <w:b w:val="false"/>
          <w:i w:val="false"/>
          <w:color w:val="000000"/>
          <w:sz w:val="28"/>
        </w:rPr>
        <w:t>
      Ұлы Отан соғысының ардагерлері және оларға теңестірілген тұлғалардың 484</w:t>
      </w:r>
    </w:p>
    <w:p>
      <w:pPr>
        <w:spacing w:after="0"/>
        <w:ind w:left="0"/>
        <w:jc w:val="both"/>
      </w:pPr>
      <w:r>
        <w:rPr>
          <w:rFonts w:ascii="Times New Roman"/>
          <w:b w:val="false"/>
          <w:i w:val="false"/>
          <w:color w:val="000000"/>
          <w:sz w:val="28"/>
        </w:rPr>
        <w:t>
      Эвакуацияланатын жұмыскерлердің және олардың отбасы мүшелерінің 721</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Заңды тұлғаның жарғылық капиталын құру және (немесе) арттыру арқылы жасалған бюджеттік инвестициялар 241</w:t>
      </w:r>
    </w:p>
    <w:p>
      <w:pPr>
        <w:spacing w:after="0"/>
        <w:ind w:left="0"/>
        <w:jc w:val="both"/>
      </w:pPr>
      <w:r>
        <w:rPr>
          <w:rFonts w:ascii="Times New Roman"/>
          <w:b w:val="false"/>
          <w:i w:val="false"/>
          <w:color w:val="000000"/>
          <w:sz w:val="28"/>
        </w:rPr>
        <w:t>
      Инвестициялық ұсыныстар 238</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 15</w:t>
      </w:r>
    </w:p>
    <w:p>
      <w:pPr>
        <w:spacing w:after="0"/>
        <w:ind w:left="0"/>
        <w:jc w:val="both"/>
      </w:pPr>
      <w:r>
        <w:rPr>
          <w:rFonts w:ascii="Times New Roman"/>
          <w:b w:val="false"/>
          <w:i w:val="false"/>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 15</w:t>
      </w:r>
    </w:p>
    <w:p>
      <w:pPr>
        <w:spacing w:after="0"/>
        <w:ind w:left="0"/>
        <w:jc w:val="both"/>
      </w:pPr>
      <w:r>
        <w:rPr>
          <w:rFonts w:ascii="Times New Roman"/>
          <w:b w:val="false"/>
          <w:i w:val="false"/>
          <w:color w:val="000000"/>
          <w:sz w:val="28"/>
        </w:rPr>
        <w:t>
      мәслихат сессиялары мен оның органдарының, мәслихаттың тұрақты және уақытша комиссиялары отырыстарының; 15</w:t>
      </w:r>
    </w:p>
    <w:p>
      <w:pPr>
        <w:spacing w:after="0"/>
        <w:ind w:left="0"/>
        <w:jc w:val="both"/>
      </w:pPr>
      <w:r>
        <w:rPr>
          <w:rFonts w:ascii="Times New Roman"/>
          <w:b w:val="false"/>
          <w:i w:val="false"/>
          <w:color w:val="000000"/>
          <w:sz w:val="28"/>
        </w:rPr>
        <w:t>
      Мемлекеттік-жекеменшік серіктестік жобаларын, соның ішінде концессия жобаларын жасау 239</w:t>
      </w:r>
    </w:p>
    <w:p>
      <w:pPr>
        <w:spacing w:after="0"/>
        <w:ind w:left="0"/>
        <w:jc w:val="both"/>
      </w:pPr>
      <w:r>
        <w:rPr>
          <w:rFonts w:ascii="Times New Roman"/>
          <w:b w:val="false"/>
          <w:i w:val="false"/>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w:t>
      </w:r>
    </w:p>
    <w:p>
      <w:pPr>
        <w:spacing w:after="0"/>
        <w:ind w:left="0"/>
        <w:jc w:val="both"/>
      </w:pPr>
      <w:r>
        <w:rPr>
          <w:rFonts w:ascii="Times New Roman"/>
          <w:b w:val="false"/>
          <w:i w:val="false"/>
          <w:color w:val="000000"/>
          <w:sz w:val="28"/>
        </w:rPr>
        <w:t>
      Республикалық және коммуналдық ұйымдардың (кәсіпорындардың) жекешелендіру 382</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алуға әлеуетті өнім берушілердің баға ұсыныстары 614</w:t>
      </w:r>
    </w:p>
    <w:p>
      <w:pPr>
        <w:spacing w:after="0"/>
        <w:ind w:left="0"/>
        <w:jc w:val="both"/>
      </w:pPr>
      <w:r>
        <w:rPr>
          <w:rFonts w:ascii="Times New Roman"/>
          <w:b w:val="false"/>
          <w:i w:val="false"/>
          <w:color w:val="000000"/>
          <w:sz w:val="28"/>
        </w:rPr>
        <w:t>
      Ұйым өкілдеріне кездесулерді (келіссөздерді) жүргізу бойынша 536</w:t>
      </w:r>
    </w:p>
    <w:p>
      <w:pPr>
        <w:spacing w:after="0"/>
        <w:ind w:left="0"/>
        <w:jc w:val="both"/>
      </w:pPr>
      <w:r>
        <w:rPr>
          <w:rFonts w:ascii="Times New Roman"/>
          <w:b w:val="false"/>
          <w:i w:val="false"/>
          <w:color w:val="000000"/>
          <w:sz w:val="28"/>
        </w:rPr>
        <w:t>
      Ұйым өкілдеріне кездесулерді (келіссөздерді) жүргізу бойынша берілген нұсқаулықтар 536</w:t>
      </w:r>
    </w:p>
    <w:p>
      <w:pPr>
        <w:spacing w:after="0"/>
        <w:ind w:left="0"/>
        <w:jc w:val="both"/>
      </w:pPr>
      <w:r>
        <w:rPr>
          <w:rFonts w:ascii="Times New Roman"/>
          <w:b w:val="false"/>
          <w:i w:val="false"/>
          <w:color w:val="000000"/>
          <w:sz w:val="28"/>
        </w:rPr>
        <w:t>
      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 459</w:t>
      </w:r>
    </w:p>
    <w:p>
      <w:pPr>
        <w:spacing w:after="0"/>
        <w:ind w:left="0"/>
        <w:jc w:val="both"/>
      </w:pPr>
      <w:r>
        <w:rPr>
          <w:rFonts w:ascii="Times New Roman"/>
          <w:b w:val="false"/>
          <w:i w:val="false"/>
          <w:color w:val="000000"/>
          <w:sz w:val="28"/>
        </w:rPr>
        <w:t>
      Ұсынымдар (оның ішінде әдістемелік), нұсқаулар, жадынамалар 18</w:t>
      </w:r>
    </w:p>
    <w:p>
      <w:pPr>
        <w:spacing w:after="0"/>
        <w:ind w:left="0"/>
        <w:jc w:val="both"/>
      </w:pPr>
      <w:r>
        <w:rPr>
          <w:rFonts w:ascii="Times New Roman"/>
          <w:b w:val="false"/>
          <w:i w:val="false"/>
          <w:color w:val="000000"/>
          <w:sz w:val="28"/>
        </w:rPr>
        <w:t>
      Ұсыныстар (оның ішінде әдістемелік), қағидалар, нұсқаулықтар, нұсқаулар, жадынамалар және оларды әзірлеу жөніндегі құжаттардың жобалары 19</w:t>
      </w:r>
    </w:p>
    <w:p>
      <w:pPr>
        <w:spacing w:after="0"/>
        <w:ind w:left="0"/>
        <w:jc w:val="both"/>
      </w:pPr>
      <w:r>
        <w:rPr>
          <w:rFonts w:ascii="Times New Roman"/>
          <w:b w:val="false"/>
          <w:i w:val="false"/>
          <w:color w:val="000000"/>
          <w:sz w:val="28"/>
        </w:rPr>
        <w:t>
      ҰЙҒАРЫМ:</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601</w:t>
      </w:r>
    </w:p>
    <w:p>
      <w:pPr>
        <w:spacing w:after="0"/>
        <w:ind w:left="0"/>
        <w:jc w:val="both"/>
      </w:pPr>
      <w:r>
        <w:rPr>
          <w:rFonts w:ascii="Times New Roman"/>
          <w:b w:val="false"/>
          <w:i w:val="false"/>
          <w:color w:val="000000"/>
          <w:sz w:val="28"/>
        </w:rPr>
        <w:t>
      Техникалыққауіпсіздіктуралы 433</w:t>
      </w:r>
    </w:p>
    <w:p>
      <w:pPr>
        <w:spacing w:after="0"/>
        <w:ind w:left="0"/>
        <w:jc w:val="both"/>
      </w:pPr>
      <w:r>
        <w:rPr>
          <w:rFonts w:ascii="Times New Roman"/>
          <w:b w:val="false"/>
          <w:i w:val="false"/>
          <w:color w:val="000000"/>
          <w:sz w:val="28"/>
        </w:rPr>
        <w:t>
      ҮЗІНДІЛЕР:</w:t>
      </w:r>
    </w:p>
    <w:p>
      <w:pPr>
        <w:spacing w:after="0"/>
        <w:ind w:left="0"/>
        <w:jc w:val="both"/>
      </w:pPr>
      <w:r>
        <w:rPr>
          <w:rFonts w:ascii="Times New Roman"/>
          <w:b w:val="false"/>
          <w:i w:val="false"/>
          <w:color w:val="000000"/>
          <w:sz w:val="28"/>
        </w:rPr>
        <w:t>
      Бұйрықтардан, өкімдерден 468</w:t>
      </w:r>
    </w:p>
    <w:p>
      <w:pPr>
        <w:spacing w:after="0"/>
        <w:ind w:left="0"/>
        <w:jc w:val="both"/>
      </w:pPr>
      <w:r>
        <w:rPr>
          <w:rFonts w:ascii="Times New Roman"/>
          <w:b w:val="false"/>
          <w:i w:val="false"/>
          <w:color w:val="000000"/>
          <w:sz w:val="28"/>
        </w:rPr>
        <w:t>
      Тиісті дербес шоттардан 202</w:t>
      </w:r>
    </w:p>
    <w:p>
      <w:pPr>
        <w:spacing w:after="0"/>
        <w:ind w:left="0"/>
        <w:jc w:val="both"/>
      </w:pPr>
      <w:r>
        <w:rPr>
          <w:rFonts w:ascii="Times New Roman"/>
          <w:b w:val="false"/>
          <w:i w:val="false"/>
          <w:color w:val="000000"/>
          <w:sz w:val="28"/>
        </w:rPr>
        <w:t>
      ФОТОҚҰЖАТТАР:</w:t>
      </w:r>
    </w:p>
    <w:p>
      <w:pPr>
        <w:spacing w:after="0"/>
        <w:ind w:left="0"/>
        <w:jc w:val="both"/>
      </w:pPr>
      <w:r>
        <w:rPr>
          <w:rFonts w:ascii="Times New Roman"/>
          <w:b w:val="false"/>
          <w:i w:val="false"/>
          <w:color w:val="000000"/>
          <w:sz w:val="28"/>
        </w:rPr>
        <w:t>
      Ұйымның қызметін сипаттайтын 576</w:t>
      </w:r>
    </w:p>
    <w:p>
      <w:pPr>
        <w:spacing w:after="0"/>
        <w:ind w:left="0"/>
        <w:jc w:val="both"/>
      </w:pPr>
      <w:r>
        <w:rPr>
          <w:rFonts w:ascii="Times New Roman"/>
          <w:b w:val="false"/>
          <w:i w:val="false"/>
          <w:color w:val="000000"/>
          <w:sz w:val="28"/>
        </w:rPr>
        <w:t>
      ХАБАРЛАМАЛАР:</w:t>
      </w:r>
    </w:p>
    <w:p>
      <w:pPr>
        <w:spacing w:after="0"/>
        <w:ind w:left="0"/>
        <w:jc w:val="both"/>
      </w:pPr>
      <w:r>
        <w:rPr>
          <w:rFonts w:ascii="Times New Roman"/>
          <w:b w:val="false"/>
          <w:i w:val="false"/>
          <w:color w:val="000000"/>
          <w:sz w:val="28"/>
        </w:rPr>
        <w:t>
      Еңбек тәртібін бұзу туралы құжаттар 465</w:t>
      </w:r>
    </w:p>
    <w:p>
      <w:pPr>
        <w:spacing w:after="0"/>
        <w:ind w:left="0"/>
        <w:jc w:val="both"/>
      </w:pPr>
      <w:r>
        <w:rPr>
          <w:rFonts w:ascii="Times New Roman"/>
          <w:b w:val="false"/>
          <w:i w:val="false"/>
          <w:color w:val="000000"/>
          <w:sz w:val="28"/>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 615</w:t>
      </w:r>
    </w:p>
    <w:p>
      <w:pPr>
        <w:spacing w:after="0"/>
        <w:ind w:left="0"/>
        <w:jc w:val="both"/>
      </w:pPr>
      <w:r>
        <w:rPr>
          <w:rFonts w:ascii="Times New Roman"/>
          <w:b w:val="false"/>
          <w:i w:val="false"/>
          <w:color w:val="000000"/>
          <w:sz w:val="28"/>
        </w:rPr>
        <w:t>
      Әлеуетті өнім берушінің біліктілік талаптары бойынша анық емес ақпарат беру фактілері туралы хабарламалар 602</w:t>
      </w:r>
    </w:p>
    <w:p>
      <w:pPr>
        <w:spacing w:after="0"/>
        <w:ind w:left="0"/>
        <w:jc w:val="both"/>
      </w:pPr>
      <w:r>
        <w:rPr>
          <w:rFonts w:ascii="Times New Roman"/>
          <w:b w:val="false"/>
          <w:i w:val="false"/>
          <w:color w:val="000000"/>
          <w:sz w:val="28"/>
        </w:rPr>
        <w:t>
      Әлеуетті өнім берушінің біліктілік талаптары бойынша анық емес ақпарат беру фактілері туралы 603</w:t>
      </w:r>
    </w:p>
    <w:p>
      <w:pPr>
        <w:spacing w:after="0"/>
        <w:ind w:left="0"/>
        <w:jc w:val="both"/>
      </w:pPr>
      <w:r>
        <w:rPr>
          <w:rFonts w:ascii="Times New Roman"/>
          <w:b w:val="false"/>
          <w:i w:val="false"/>
          <w:color w:val="000000"/>
          <w:sz w:val="28"/>
        </w:rPr>
        <w:t>
      Заңды тұлғаларды мемлекеттік (есептік) тіркеу туралы 39</w:t>
      </w:r>
    </w:p>
    <w:p>
      <w:pPr>
        <w:spacing w:after="0"/>
        <w:ind w:left="0"/>
        <w:jc w:val="both"/>
      </w:pPr>
      <w:r>
        <w:rPr>
          <w:rFonts w:ascii="Times New Roman"/>
          <w:b w:val="false"/>
          <w:i w:val="false"/>
          <w:color w:val="000000"/>
          <w:sz w:val="28"/>
        </w:rPr>
        <w:t>
      Конкурстық (тендерлік) комиссия мүшелерінің, комиссия хатшысының болмауы жөнінде 617</w:t>
      </w:r>
    </w:p>
    <w:p>
      <w:pPr>
        <w:spacing w:after="0"/>
        <w:ind w:left="0"/>
        <w:jc w:val="both"/>
      </w:pPr>
      <w:r>
        <w:rPr>
          <w:rFonts w:ascii="Times New Roman"/>
          <w:b w:val="false"/>
          <w:i w:val="false"/>
          <w:color w:val="000000"/>
          <w:sz w:val="28"/>
        </w:rPr>
        <w:t>
      Конкурстыңжеңімпазыболғанұйымтуралы 619</w:t>
      </w:r>
    </w:p>
    <w:p>
      <w:pPr>
        <w:spacing w:after="0"/>
        <w:ind w:left="0"/>
        <w:jc w:val="both"/>
      </w:pPr>
      <w:r>
        <w:rPr>
          <w:rFonts w:ascii="Times New Roman"/>
          <w:b w:val="false"/>
          <w:i w:val="false"/>
          <w:color w:val="000000"/>
          <w:sz w:val="28"/>
        </w:rPr>
        <w:t>
      Қазынашылық 213</w:t>
      </w:r>
    </w:p>
    <w:p>
      <w:pPr>
        <w:spacing w:after="0"/>
        <w:ind w:left="0"/>
        <w:jc w:val="both"/>
      </w:pPr>
      <w:r>
        <w:rPr>
          <w:rFonts w:ascii="Times New Roman"/>
          <w:b w:val="false"/>
          <w:i w:val="false"/>
          <w:color w:val="000000"/>
          <w:sz w:val="28"/>
        </w:rPr>
        <w:t>
      Табиғи монополия субъектілерінің 188</w:t>
      </w:r>
    </w:p>
    <w:p>
      <w:pPr>
        <w:spacing w:after="0"/>
        <w:ind w:left="0"/>
        <w:jc w:val="both"/>
      </w:pPr>
      <w:r>
        <w:rPr>
          <w:rFonts w:ascii="Times New Roman"/>
          <w:b w:val="false"/>
          <w:i w:val="false"/>
          <w:color w:val="000000"/>
          <w:sz w:val="28"/>
        </w:rPr>
        <w:t>
      Тауарларды, жұмыстарды және көрсетілетін қызметтерді сатыпалуды жүзеге асырудан бастарту туралы 616</w:t>
      </w:r>
    </w:p>
    <w:p>
      <w:pPr>
        <w:spacing w:after="0"/>
        <w:ind w:left="0"/>
        <w:jc w:val="both"/>
      </w:pPr>
      <w:r>
        <w:rPr>
          <w:rFonts w:ascii="Times New Roman"/>
          <w:b w:val="false"/>
          <w:i w:val="false"/>
          <w:color w:val="000000"/>
          <w:sz w:val="28"/>
        </w:rPr>
        <w:t>
      ХАБАРЛАНДЫРУЫ:</w:t>
      </w:r>
    </w:p>
    <w:p>
      <w:pPr>
        <w:spacing w:after="0"/>
        <w:ind w:left="0"/>
        <w:jc w:val="both"/>
      </w:pPr>
      <w:r>
        <w:rPr>
          <w:rFonts w:ascii="Times New Roman"/>
          <w:b w:val="false"/>
          <w:i w:val="false"/>
          <w:color w:val="000000"/>
          <w:sz w:val="28"/>
        </w:rPr>
        <w:t>
      Конкурстың жеңімпазы болған ұйым туралы 619</w:t>
      </w:r>
    </w:p>
    <w:p>
      <w:pPr>
        <w:spacing w:after="0"/>
        <w:ind w:left="0"/>
        <w:jc w:val="both"/>
      </w:pPr>
      <w:r>
        <w:rPr>
          <w:rFonts w:ascii="Times New Roman"/>
          <w:b w:val="false"/>
          <w:i w:val="false"/>
          <w:color w:val="000000"/>
          <w:sz w:val="28"/>
        </w:rPr>
        <w:t>
      ХАТТАР: 530</w:t>
      </w:r>
    </w:p>
    <w:p>
      <w:pPr>
        <w:spacing w:after="0"/>
        <w:ind w:left="0"/>
        <w:jc w:val="both"/>
      </w:pPr>
      <w:r>
        <w:rPr>
          <w:rFonts w:ascii="Times New Roman"/>
          <w:b w:val="false"/>
          <w:i w:val="false"/>
          <w:color w:val="000000"/>
          <w:sz w:val="28"/>
        </w:rPr>
        <w:t>
      ХАТ АЛМАСУ:</w:t>
      </w:r>
    </w:p>
    <w:p>
      <w:pPr>
        <w:spacing w:after="0"/>
        <w:ind w:left="0"/>
        <w:jc w:val="both"/>
      </w:pPr>
      <w:r>
        <w:rPr>
          <w:rFonts w:ascii="Times New Roman"/>
          <w:b w:val="false"/>
          <w:i w:val="false"/>
          <w:color w:val="000000"/>
          <w:sz w:val="28"/>
        </w:rPr>
        <w:t>
      Ағымдағы, есеп айырысатын, бюджеттік есепшоттарды ашу, жабу, жай-күйі, төлемі туралы, ақша-есептік операциялар өткізу туралы хат алмасу 230</w:t>
      </w:r>
    </w:p>
    <w:p>
      <w:pPr>
        <w:spacing w:after="0"/>
        <w:ind w:left="0"/>
        <w:jc w:val="both"/>
      </w:pPr>
      <w:r>
        <w:rPr>
          <w:rFonts w:ascii="Times New Roman"/>
          <w:b w:val="false"/>
          <w:i w:val="false"/>
          <w:color w:val="000000"/>
          <w:sz w:val="28"/>
        </w:rPr>
        <w:t>
      Акцияларды, салымдарды орналастыру туралы хат алмасу 250</w:t>
      </w:r>
    </w:p>
    <w:p>
      <w:pPr>
        <w:spacing w:after="0"/>
        <w:ind w:left="0"/>
        <w:jc w:val="both"/>
      </w:pPr>
      <w:r>
        <w:rPr>
          <w:rFonts w:ascii="Times New Roman"/>
          <w:b w:val="false"/>
          <w:i w:val="false"/>
          <w:color w:val="000000"/>
          <w:sz w:val="28"/>
        </w:rPr>
        <w:t>
      Ақпараттық жүйелерді дамыту мәселелері бойынша хат алмасу 582</w:t>
      </w:r>
    </w:p>
    <w:p>
      <w:pPr>
        <w:spacing w:after="0"/>
        <w:ind w:left="0"/>
        <w:jc w:val="both"/>
      </w:pPr>
      <w:r>
        <w:rPr>
          <w:rFonts w:ascii="Times New Roman"/>
          <w:b w:val="false"/>
          <w:i w:val="false"/>
          <w:color w:val="000000"/>
          <w:sz w:val="28"/>
        </w:rPr>
        <w:t>
      Аттестаттау, біліктілік емтихандары туралы хат алмасу 495</w:t>
      </w:r>
    </w:p>
    <w:p>
      <w:pPr>
        <w:spacing w:after="0"/>
        <w:ind w:left="0"/>
        <w:jc w:val="both"/>
      </w:pPr>
      <w:r>
        <w:rPr>
          <w:rFonts w:ascii="Times New Roman"/>
          <w:b w:val="false"/>
          <w:i w:val="false"/>
          <w:color w:val="000000"/>
          <w:sz w:val="28"/>
        </w:rPr>
        <w:t>
      Әскери міндеттілерді әскерге шақыруды және кейінге шегеруді есепке алу туралы, әкери басқару органдарымен әскери есептілік мәселелері бойынша хат алмасу 486</w:t>
      </w:r>
    </w:p>
    <w:p>
      <w:pPr>
        <w:spacing w:after="0"/>
        <w:ind w:left="0"/>
        <w:jc w:val="both"/>
      </w:pPr>
      <w:r>
        <w:rPr>
          <w:rFonts w:ascii="Times New Roman"/>
          <w:b w:val="false"/>
          <w:i w:val="false"/>
          <w:color w:val="000000"/>
          <w:sz w:val="28"/>
        </w:rPr>
        <w:t>
      Балалар сауықтыру лагерлеріне жолдамалар алу туралы хат алмасу 752</w:t>
      </w:r>
    </w:p>
    <w:p>
      <w:pPr>
        <w:spacing w:after="0"/>
        <w:ind w:left="0"/>
        <w:jc w:val="both"/>
      </w:pPr>
      <w:r>
        <w:rPr>
          <w:rFonts w:ascii="Times New Roman"/>
          <w:b w:val="false"/>
          <w:i w:val="false"/>
          <w:color w:val="000000"/>
          <w:sz w:val="28"/>
        </w:rPr>
        <w:t>
      Банктермен төленбеген есепшоттар бойынша және банктердің есепшоттарды төлеуден бас тартулары бойынша хат алмасу 232</w:t>
      </w:r>
    </w:p>
    <w:p>
      <w:pPr>
        <w:spacing w:after="0"/>
        <w:ind w:left="0"/>
        <w:jc w:val="both"/>
      </w:pPr>
      <w:r>
        <w:rPr>
          <w:rFonts w:ascii="Times New Roman"/>
          <w:b w:val="false"/>
          <w:i w:val="false"/>
          <w:color w:val="000000"/>
          <w:sz w:val="28"/>
        </w:rPr>
        <w:t>
      Баспалармен және баспаханалармен баспа өнімдерін шығару және басылымның тираждары жөнінде хат алмасу 579</w:t>
      </w:r>
    </w:p>
    <w:p>
      <w:pPr>
        <w:spacing w:after="0"/>
        <w:ind w:left="0"/>
        <w:jc w:val="both"/>
      </w:pPr>
      <w:r>
        <w:rPr>
          <w:rFonts w:ascii="Times New Roman"/>
          <w:b w:val="false"/>
          <w:i w:val="false"/>
          <w:color w:val="000000"/>
          <w:sz w:val="28"/>
        </w:rPr>
        <w:t>
      Болжау және жоспарлауды ұйымдастыру және әдістемесі туралы хат алмасу 169</w:t>
      </w:r>
    </w:p>
    <w:p>
      <w:pPr>
        <w:spacing w:after="0"/>
        <w:ind w:left="0"/>
        <w:jc w:val="both"/>
      </w:pPr>
      <w:r>
        <w:rPr>
          <w:rFonts w:ascii="Times New Roman"/>
          <w:b w:val="false"/>
          <w:i w:val="false"/>
          <w:color w:val="000000"/>
          <w:sz w:val="28"/>
        </w:rPr>
        <w:t>
      Бюджеттік инвестициялардың қаржылай қамтамасыз етілуінің тәртібін түсіндіру мәселелері бойынша хат алмасу 254</w:t>
      </w:r>
    </w:p>
    <w:p>
      <w:pPr>
        <w:spacing w:after="0"/>
        <w:ind w:left="0"/>
        <w:jc w:val="both"/>
      </w:pPr>
      <w:r>
        <w:rPr>
          <w:rFonts w:ascii="Times New Roman"/>
          <w:b w:val="false"/>
          <w:i w:val="false"/>
          <w:color w:val="000000"/>
          <w:sz w:val="28"/>
        </w:rPr>
        <w:t>
      Бюджеттік инвестициялық жобалар туралы хат алмасу 210</w:t>
      </w:r>
    </w:p>
    <w:p>
      <w:pPr>
        <w:spacing w:after="0"/>
        <w:ind w:left="0"/>
        <w:jc w:val="both"/>
      </w:pPr>
      <w:r>
        <w:rPr>
          <w:rFonts w:ascii="Times New Roman"/>
          <w:b w:val="false"/>
          <w:i w:val="false"/>
          <w:color w:val="000000"/>
          <w:sz w:val="28"/>
        </w:rPr>
        <w:t>
      Бюджеттік кредиттеу, кредиттік ресурстардың жай-күйі және пайдалану мәселелері бойынша хат алмасу 248</w:t>
      </w:r>
    </w:p>
    <w:p>
      <w:pPr>
        <w:spacing w:after="0"/>
        <w:ind w:left="0"/>
        <w:jc w:val="both"/>
      </w:pPr>
      <w:r>
        <w:rPr>
          <w:rFonts w:ascii="Times New Roman"/>
          <w:b w:val="false"/>
          <w:i w:val="false"/>
          <w:color w:val="000000"/>
          <w:sz w:val="28"/>
        </w:rPr>
        <w:t>
      Ведомствоға қарасты (бағынысты) ұйымдармен, аумақтық органдармен және басқа да ұйымдармен қызметтің негізгі бағыттары бойынша хат алмасу 23</w:t>
      </w:r>
    </w:p>
    <w:p>
      <w:pPr>
        <w:spacing w:after="0"/>
        <w:ind w:left="0"/>
        <w:jc w:val="both"/>
      </w:pPr>
      <w:r>
        <w:rPr>
          <w:rFonts w:ascii="Times New Roman"/>
          <w:b w:val="false"/>
          <w:i w:val="false"/>
          <w:color w:val="000000"/>
          <w:sz w:val="28"/>
        </w:rPr>
        <w:t>
      Дивидендтерді есептеу туралы хат алмасу 251</w:t>
      </w:r>
    </w:p>
    <w:p>
      <w:pPr>
        <w:spacing w:after="0"/>
        <w:ind w:left="0"/>
        <w:jc w:val="both"/>
      </w:pPr>
      <w:r>
        <w:rPr>
          <w:rFonts w:ascii="Times New Roman"/>
          <w:b w:val="false"/>
          <w:i w:val="false"/>
          <w:color w:val="000000"/>
          <w:sz w:val="28"/>
        </w:rPr>
        <w:t>
      Дүлей апат, төтенше жағдайлар туындағанда алдын алу іс-шаралары туралы хат алмасулар 711</w:t>
      </w:r>
    </w:p>
    <w:p>
      <w:pPr>
        <w:spacing w:after="0"/>
        <w:ind w:left="0"/>
        <w:jc w:val="both"/>
      </w:pPr>
      <w:r>
        <w:rPr>
          <w:rFonts w:ascii="Times New Roman"/>
          <w:b w:val="false"/>
          <w:i w:val="false"/>
          <w:color w:val="000000"/>
          <w:sz w:val="28"/>
        </w:rPr>
        <w:t>
      Жоғары тұрған мемлекеттік органдармен, жоғары тұрған ұйымдармен қызметтің негізгі бағыттары бойынша хат алмасу 22</w:t>
      </w:r>
    </w:p>
    <w:p>
      <w:pPr>
        <w:spacing w:after="0"/>
        <w:ind w:left="0"/>
        <w:jc w:val="both"/>
      </w:pPr>
      <w:r>
        <w:rPr>
          <w:rFonts w:ascii="Times New Roman"/>
          <w:b w:val="false"/>
          <w:i w:val="false"/>
          <w:color w:val="000000"/>
          <w:sz w:val="28"/>
        </w:rPr>
        <w:t>
      Жұмыскерлерді марапаттау, оларға құрметті атақтар беру, сыйлықтар тағайындау туралы хат алмасу 524</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орындарының (ұйымдарының) жұмысын ұйымдастыру туралы хат алмасу 505</w:t>
      </w:r>
    </w:p>
    <w:p>
      <w:pPr>
        <w:spacing w:after="0"/>
        <w:ind w:left="0"/>
        <w:jc w:val="both"/>
      </w:pPr>
      <w:r>
        <w:rPr>
          <w:rFonts w:ascii="Times New Roman"/>
          <w:b w:val="false"/>
          <w:i w:val="false"/>
          <w:color w:val="000000"/>
          <w:sz w:val="28"/>
        </w:rPr>
        <w:t>
      Жұмыскерлердің еңбек өтілін растау мәселелері бойынша хат алмасу 477</w:t>
      </w:r>
    </w:p>
    <w:p>
      <w:pPr>
        <w:spacing w:after="0"/>
        <w:ind w:left="0"/>
        <w:jc w:val="both"/>
      </w:pPr>
      <w:r>
        <w:rPr>
          <w:rFonts w:ascii="Times New Roman"/>
          <w:b w:val="false"/>
          <w:i w:val="false"/>
          <w:color w:val="000000"/>
          <w:sz w:val="28"/>
        </w:rPr>
        <w:t>
      Жұмысқа орналастыру мәселелері бойынша хат алмасу 460</w:t>
      </w:r>
    </w:p>
    <w:p>
      <w:pPr>
        <w:spacing w:after="0"/>
        <w:ind w:left="0"/>
        <w:jc w:val="both"/>
      </w:pPr>
      <w:r>
        <w:rPr>
          <w:rFonts w:ascii="Times New Roman"/>
          <w:b w:val="false"/>
          <w:i w:val="false"/>
          <w:color w:val="000000"/>
          <w:sz w:val="28"/>
        </w:rPr>
        <w:t>
      Жүктерді тасымалдау туралы хат алмасу 675</w:t>
      </w:r>
    </w:p>
    <w:p>
      <w:pPr>
        <w:spacing w:after="0"/>
        <w:ind w:left="0"/>
        <w:jc w:val="both"/>
      </w:pPr>
      <w:r>
        <w:rPr>
          <w:rFonts w:ascii="Times New Roman"/>
          <w:b w:val="false"/>
          <w:i w:val="false"/>
          <w:color w:val="000000"/>
          <w:sz w:val="28"/>
        </w:rPr>
        <w:t>
      Жылжымайтын мүлікке құқықтарды және оларға мәмілелерді мемлекеттік тіркеу туралы хат алмасу 364</w:t>
      </w:r>
    </w:p>
    <w:p>
      <w:pPr>
        <w:spacing w:after="0"/>
        <w:ind w:left="0"/>
        <w:jc w:val="both"/>
      </w:pPr>
      <w:r>
        <w:rPr>
          <w:rFonts w:ascii="Times New Roman"/>
          <w:b w:val="false"/>
          <w:i w:val="false"/>
          <w:color w:val="000000"/>
          <w:sz w:val="28"/>
        </w:rPr>
        <w:t>
      Заңды және жеке тұлғалардың меншік құқығын, мүлікті иелену, пайдалану құқығын белгілеу мәселелері бойынша хат алмасу 43</w:t>
      </w:r>
    </w:p>
    <w:p>
      <w:pPr>
        <w:spacing w:after="0"/>
        <w:ind w:left="0"/>
        <w:jc w:val="both"/>
      </w:pPr>
      <w:r>
        <w:rPr>
          <w:rFonts w:ascii="Times New Roman"/>
          <w:b w:val="false"/>
          <w:i w:val="false"/>
          <w:color w:val="000000"/>
          <w:sz w:val="28"/>
        </w:rPr>
        <w:t>
      Заңды тұлғалардың мүліктік құқықтық мұрагерлігін растау туралы хат алмасу 367</w:t>
      </w:r>
    </w:p>
    <w:p>
      <w:pPr>
        <w:spacing w:after="0"/>
        <w:ind w:left="0"/>
        <w:jc w:val="both"/>
      </w:pPr>
      <w:r>
        <w:rPr>
          <w:rFonts w:ascii="Times New Roman"/>
          <w:b w:val="false"/>
          <w:i w:val="false"/>
          <w:color w:val="000000"/>
          <w:sz w:val="28"/>
        </w:rPr>
        <w:t>
      Инвестициялық бағдарламаларды кредиттеу туралы хат алмасу 249</w:t>
      </w:r>
    </w:p>
    <w:p>
      <w:pPr>
        <w:spacing w:after="0"/>
        <w:ind w:left="0"/>
        <w:jc w:val="both"/>
      </w:pPr>
      <w:r>
        <w:rPr>
          <w:rFonts w:ascii="Times New Roman"/>
          <w:b w:val="false"/>
          <w:i w:val="false"/>
          <w:color w:val="000000"/>
          <w:sz w:val="28"/>
        </w:rPr>
        <w:t>
      Кадрларды қабылдау, тексеру, бөлу, ауыстыру, есепке алу туралы хат алмасу 462</w:t>
      </w:r>
    </w:p>
    <w:p>
      <w:pPr>
        <w:spacing w:after="0"/>
        <w:ind w:left="0"/>
        <w:jc w:val="both"/>
      </w:pPr>
      <w:r>
        <w:rPr>
          <w:rFonts w:ascii="Times New Roman"/>
          <w:b w:val="false"/>
          <w:i w:val="false"/>
          <w:color w:val="000000"/>
          <w:sz w:val="28"/>
        </w:rPr>
        <w:t>
      Консультациялар жүргізу, консулдық мәселелер бойынша конвенциялар мен келісімдерге 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 542</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 Қазақстан Республикасы Президенті Әкімшілігі Басшысымен хат алмасу 20</w:t>
      </w:r>
    </w:p>
    <w:p>
      <w:pPr>
        <w:spacing w:after="0"/>
        <w:ind w:left="0"/>
        <w:jc w:val="both"/>
      </w:pPr>
      <w:r>
        <w:rPr>
          <w:rFonts w:ascii="Times New Roman"/>
          <w:b w:val="false"/>
          <w:i w:val="false"/>
          <w:color w:val="000000"/>
          <w:sz w:val="28"/>
        </w:rPr>
        <w:t>
      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алмасу 157</w:t>
      </w:r>
    </w:p>
    <w:p>
      <w:pPr>
        <w:spacing w:after="0"/>
        <w:ind w:left="0"/>
        <w:jc w:val="both"/>
      </w:pPr>
      <w:r>
        <w:rPr>
          <w:rFonts w:ascii="Times New Roman"/>
          <w:b w:val="false"/>
          <w:i w:val="false"/>
          <w:color w:val="000000"/>
          <w:sz w:val="28"/>
        </w:rPr>
        <w:t>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Үкімет Аппараты Басшысымен және оның орынбасаларымен хат алмасу 21</w:t>
      </w:r>
    </w:p>
    <w:p>
      <w:pPr>
        <w:spacing w:after="0"/>
        <w:ind w:left="0"/>
        <w:jc w:val="both"/>
      </w:pPr>
      <w:r>
        <w:rPr>
          <w:rFonts w:ascii="Times New Roman"/>
          <w:b w:val="false"/>
          <w:i w:val="false"/>
          <w:color w:val="000000"/>
          <w:sz w:val="28"/>
        </w:rPr>
        <w:t>
      Қаржылық тәртіптің сақталуы туралы құжаттар (актілер, жазбахаттар, хат алмасу және басқа құжаттар) 225</w:t>
      </w:r>
    </w:p>
    <w:p>
      <w:pPr>
        <w:spacing w:after="0"/>
        <w:ind w:left="0"/>
        <w:jc w:val="both"/>
      </w:pPr>
      <w:r>
        <w:rPr>
          <w:rFonts w:ascii="Times New Roman"/>
          <w:b w:val="false"/>
          <w:i w:val="false"/>
          <w:color w:val="000000"/>
          <w:sz w:val="28"/>
        </w:rPr>
        <w:t>
      Қаруды сақтау және алып жүру құқығына рұқсаттарды ресімдеу туралы хат алмасу 727</w:t>
      </w:r>
    </w:p>
    <w:p>
      <w:pPr>
        <w:spacing w:after="0"/>
        <w:ind w:left="0"/>
        <w:jc w:val="both"/>
      </w:pPr>
      <w:r>
        <w:rPr>
          <w:rFonts w:ascii="Times New Roman"/>
          <w:b w:val="false"/>
          <w:i w:val="false"/>
          <w:color w:val="000000"/>
          <w:sz w:val="28"/>
        </w:rPr>
        <w:t>
      Қоныстандыру, шығару және тұрғын үй алаңдарын пайдалану мерзімдерін ұзарту туралы хат алмасу 763</w:t>
      </w:r>
    </w:p>
    <w:p>
      <w:pPr>
        <w:spacing w:after="0"/>
        <w:ind w:left="0"/>
        <w:jc w:val="both"/>
      </w:pPr>
      <w:r>
        <w:rPr>
          <w:rFonts w:ascii="Times New Roman"/>
          <w:b w:val="false"/>
          <w:i w:val="false"/>
          <w:color w:val="000000"/>
          <w:sz w:val="28"/>
        </w:rPr>
        <w:t>
      Құқық қорғау органдарымен, соттармен құқықтық қамтамасыз ету мәселелері жөнінде хат алмасу 103</w:t>
      </w:r>
    </w:p>
    <w:p>
      <w:pPr>
        <w:spacing w:after="0"/>
        <w:ind w:left="0"/>
        <w:jc w:val="both"/>
      </w:pPr>
      <w:r>
        <w:rPr>
          <w:rFonts w:ascii="Times New Roman"/>
          <w:b w:val="false"/>
          <w:i w:val="false"/>
          <w:color w:val="000000"/>
          <w:sz w:val="28"/>
        </w:rPr>
        <w:t>
      Құқықтық мәселелер бойынша, оның ішінде заңнама нормаларын түсіндіру жөнінде хат алмасу 109</w:t>
      </w:r>
    </w:p>
    <w:p>
      <w:pPr>
        <w:spacing w:after="0"/>
        <w:ind w:left="0"/>
        <w:jc w:val="both"/>
      </w:pPr>
      <w:r>
        <w:rPr>
          <w:rFonts w:ascii="Times New Roman"/>
          <w:b w:val="false"/>
          <w:i w:val="false"/>
          <w:color w:val="000000"/>
          <w:sz w:val="28"/>
        </w:rPr>
        <w:t>
      Лауазымды тұлғалар мен ұйымдарға автокөлікті беру және бекіту туралы хат алмасу 671</w:t>
      </w:r>
    </w:p>
    <w:p>
      <w:pPr>
        <w:spacing w:after="0"/>
        <w:ind w:left="0"/>
        <w:jc w:val="both"/>
      </w:pPr>
      <w:r>
        <w:rPr>
          <w:rFonts w:ascii="Times New Roman"/>
          <w:b w:val="false"/>
          <w:i w:val="false"/>
          <w:color w:val="000000"/>
          <w:sz w:val="28"/>
        </w:rPr>
        <w:t>
      Материалдық көтермелеу қорларын құру және пайдалану туралы хат алмасу 431</w:t>
      </w:r>
    </w:p>
    <w:p>
      <w:pPr>
        <w:spacing w:after="0"/>
        <w:ind w:left="0"/>
        <w:jc w:val="both"/>
      </w:pPr>
      <w:r>
        <w:rPr>
          <w:rFonts w:ascii="Times New Roman"/>
          <w:b w:val="false"/>
          <w:i w:val="false"/>
          <w:color w:val="000000"/>
          <w:sz w:val="28"/>
        </w:rPr>
        <w:t>
      Материалдық-мүліктік құндылықтарды (жылжымалы мүлікті) сақтауды ұйымдастыру туралы хат алмасу 647</w:t>
      </w:r>
    </w:p>
    <w:p>
      <w:pPr>
        <w:spacing w:after="0"/>
        <w:ind w:left="0"/>
        <w:jc w:val="both"/>
      </w:pPr>
      <w:r>
        <w:rPr>
          <w:rFonts w:ascii="Times New Roman"/>
          <w:b w:val="false"/>
          <w:i w:val="false"/>
          <w:color w:val="000000"/>
          <w:sz w:val="28"/>
        </w:rPr>
        <w:t>
      Мемлекеттік архитектуралық-сәулет инспекцияларымен ғимараттар мен құрылыстарды паспорттау туралы хат алмасу 658</w:t>
      </w:r>
    </w:p>
    <w:p>
      <w:pPr>
        <w:spacing w:after="0"/>
        <w:ind w:left="0"/>
        <w:jc w:val="both"/>
      </w:pPr>
      <w:r>
        <w:rPr>
          <w:rFonts w:ascii="Times New Roman"/>
          <w:b w:val="false"/>
          <w:i w:val="false"/>
          <w:color w:val="000000"/>
          <w:sz w:val="28"/>
        </w:rPr>
        <w:t>
      Мемлекеттік әлеуметтік сақтандыру мәселелері бойынша хат алмасу 731</w:t>
      </w:r>
    </w:p>
    <w:p>
      <w:pPr>
        <w:spacing w:after="0"/>
        <w:ind w:left="0"/>
        <w:jc w:val="both"/>
      </w:pPr>
      <w:r>
        <w:rPr>
          <w:rFonts w:ascii="Times New Roman"/>
          <w:b w:val="false"/>
          <w:i w:val="false"/>
          <w:color w:val="000000"/>
          <w:sz w:val="28"/>
        </w:rPr>
        <w:t>
      Мемлекеттік және азаматтық қызметтен өтуі туралы хат алмасу 476</w:t>
      </w:r>
    </w:p>
    <w:p>
      <w:pPr>
        <w:spacing w:after="0"/>
        <w:ind w:left="0"/>
        <w:jc w:val="both"/>
      </w:pPr>
      <w:r>
        <w:rPr>
          <w:rFonts w:ascii="Times New Roman"/>
          <w:b w:val="false"/>
          <w:i w:val="false"/>
          <w:color w:val="000000"/>
          <w:sz w:val="28"/>
        </w:rPr>
        <w:t>
      Міндетті резервтердің нормалары туралы хат алмасу 253</w:t>
      </w:r>
    </w:p>
    <w:p>
      <w:pPr>
        <w:spacing w:after="0"/>
        <w:ind w:left="0"/>
        <w:jc w:val="both"/>
      </w:pPr>
      <w:r>
        <w:rPr>
          <w:rFonts w:ascii="Times New Roman"/>
          <w:b w:val="false"/>
          <w:i w:val="false"/>
          <w:color w:val="000000"/>
          <w:sz w:val="28"/>
        </w:rPr>
        <w:t>
      Өртке қарсы жабдықтар мен керек-жарақтарды сатып алу туралы хат алмасу 718</w:t>
      </w:r>
    </w:p>
    <w:p>
      <w:pPr>
        <w:spacing w:after="0"/>
        <w:ind w:left="0"/>
        <w:jc w:val="both"/>
      </w:pPr>
      <w:r>
        <w:rPr>
          <w:rFonts w:ascii="Times New Roman"/>
          <w:b w:val="false"/>
          <w:i w:val="false"/>
          <w:color w:val="000000"/>
          <w:sz w:val="28"/>
        </w:rPr>
        <w:t>
      Өрттің шығу себептерін анықтау туралы хат алмасу 710</w:t>
      </w:r>
    </w:p>
    <w:p>
      <w:pPr>
        <w:spacing w:after="0"/>
        <w:ind w:left="0"/>
        <w:jc w:val="both"/>
      </w:pPr>
      <w:r>
        <w:rPr>
          <w:rFonts w:ascii="Times New Roman"/>
          <w:b w:val="false"/>
          <w:i w:val="false"/>
          <w:color w:val="000000"/>
          <w:sz w:val="28"/>
        </w:rPr>
        <w:t>
      Профилактикалық және санитарлық-гигиеналық іс-шараларды, жұмыскерлердің медициналық тексерілуін өткізу туралы хат алмасу 453</w:t>
      </w:r>
    </w:p>
    <w:p>
      <w:pPr>
        <w:spacing w:after="0"/>
        <w:ind w:left="0"/>
        <w:jc w:val="both"/>
      </w:pPr>
      <w:r>
        <w:rPr>
          <w:rFonts w:ascii="Times New Roman"/>
          <w:b w:val="false"/>
          <w:i w:val="false"/>
          <w:color w:val="000000"/>
          <w:sz w:val="28"/>
        </w:rPr>
        <w:t>
      Республикалық және коммуналдық меншікті есепке алу және басқару туралы хат алмасу 402</w:t>
      </w:r>
    </w:p>
    <w:p>
      <w:pPr>
        <w:spacing w:after="0"/>
        <w:ind w:left="0"/>
        <w:jc w:val="both"/>
      </w:pPr>
      <w:r>
        <w:rPr>
          <w:rFonts w:ascii="Times New Roman"/>
          <w:b w:val="false"/>
          <w:i w:val="false"/>
          <w:color w:val="000000"/>
          <w:sz w:val="28"/>
        </w:rPr>
        <w:t>
      Сақтандыру ұйымдарымен міндетті медициналық сақтандыру бойынша хат алмасу 748</w:t>
      </w:r>
    </w:p>
    <w:p>
      <w:pPr>
        <w:spacing w:after="0"/>
        <w:ind w:left="0"/>
        <w:jc w:val="both"/>
      </w:pPr>
      <w:r>
        <w:rPr>
          <w:rFonts w:ascii="Times New Roman"/>
          <w:b w:val="false"/>
          <w:i w:val="false"/>
          <w:color w:val="000000"/>
          <w:sz w:val="28"/>
        </w:rPr>
        <w:t>
      Статистикалық есептерді жасау, ұсыну, тексеру жөніндегі хат алмасу 360</w:t>
      </w:r>
    </w:p>
    <w:p>
      <w:pPr>
        <w:spacing w:after="0"/>
        <w:ind w:left="0"/>
        <w:jc w:val="both"/>
      </w:pPr>
      <w:r>
        <w:rPr>
          <w:rFonts w:ascii="Times New Roman"/>
          <w:b w:val="false"/>
          <w:i w:val="false"/>
          <w:color w:val="000000"/>
          <w:sz w:val="28"/>
        </w:rPr>
        <w:t>
      Сыртқы экономикалық қызмет мәселелері бойынша хат алмасу 556</w:t>
      </w:r>
    </w:p>
    <w:p>
      <w:pPr>
        <w:spacing w:after="0"/>
        <w:ind w:left="0"/>
        <w:jc w:val="both"/>
      </w:pPr>
      <w:r>
        <w:rPr>
          <w:rFonts w:ascii="Times New Roman"/>
          <w:b w:val="false"/>
          <w:i w:val="false"/>
          <w:color w:val="000000"/>
          <w:sz w:val="28"/>
        </w:rPr>
        <w:t>
      Тауарларды, жұмыстарды және қызметтерді сатып алу бойынша хат алмасу 629</w:t>
      </w:r>
    </w:p>
    <w:p>
      <w:pPr>
        <w:spacing w:after="0"/>
        <w:ind w:left="0"/>
        <w:jc w:val="both"/>
      </w:pPr>
      <w:r>
        <w:rPr>
          <w:rFonts w:ascii="Times New Roman"/>
          <w:b w:val="false"/>
          <w:i w:val="false"/>
          <w:color w:val="000000"/>
          <w:sz w:val="28"/>
        </w:rPr>
        <w:t>
      Телефон, радио, дабыл соғу жабдықтарын қою және ұйымның ішкі байланысын пайдалану бойынша жұмыстарды жүргізу туралы хат алмасу 695</w:t>
      </w:r>
    </w:p>
    <w:p>
      <w:pPr>
        <w:spacing w:after="0"/>
        <w:ind w:left="0"/>
        <w:jc w:val="both"/>
      </w:pPr>
      <w:r>
        <w:rPr>
          <w:rFonts w:ascii="Times New Roman"/>
          <w:b w:val="false"/>
          <w:i w:val="false"/>
          <w:color w:val="000000"/>
          <w:sz w:val="28"/>
        </w:rPr>
        <w:t>
      Ұйымға үй-жайлар беру (орналастыру, шығару, пайдалану мерзімдерін ұзарту) туралы хат алмасу 661</w:t>
      </w:r>
    </w:p>
    <w:p>
      <w:pPr>
        <w:spacing w:after="0"/>
        <w:ind w:left="0"/>
        <w:jc w:val="both"/>
      </w:pPr>
      <w:r>
        <w:rPr>
          <w:rFonts w:ascii="Times New Roman"/>
          <w:b w:val="false"/>
          <w:i w:val="false"/>
          <w:color w:val="000000"/>
          <w:sz w:val="28"/>
        </w:rPr>
        <w:t>
      Ұйымның басқару аппаратын ұстауға және әкімшілік-шаруашылық қажеттіліктерге шығындардың өзгеруі туралы хат алмасу 227</w:t>
      </w:r>
    </w:p>
    <w:p>
      <w:pPr>
        <w:spacing w:after="0"/>
        <w:ind w:left="0"/>
        <w:jc w:val="both"/>
      </w:pPr>
      <w:r>
        <w:rPr>
          <w:rFonts w:ascii="Times New Roman"/>
          <w:b w:val="false"/>
          <w:i w:val="false"/>
          <w:color w:val="000000"/>
          <w:sz w:val="28"/>
        </w:rPr>
        <w:t>
      Ұйымның негізгі қызмет бағыттарын жариялау бойынша бұқаралық ақпарат құралдарымен хат алмасу 563</w:t>
      </w:r>
    </w:p>
    <w:p>
      <w:pPr>
        <w:spacing w:after="0"/>
        <w:ind w:left="0"/>
        <w:jc w:val="both"/>
      </w:pPr>
      <w:r>
        <w:rPr>
          <w:rFonts w:ascii="Times New Roman"/>
          <w:b w:val="false"/>
          <w:i w:val="false"/>
          <w:color w:val="000000"/>
          <w:sz w:val="28"/>
        </w:rPr>
        <w:t>
      Шетел әдебиетін аудару туралы хат алмасу 567</w:t>
      </w:r>
    </w:p>
    <w:p>
      <w:pPr>
        <w:spacing w:after="0"/>
        <w:ind w:left="0"/>
        <w:jc w:val="both"/>
      </w:pPr>
      <w:r>
        <w:rPr>
          <w:rFonts w:ascii="Times New Roman"/>
          <w:b w:val="false"/>
          <w:i w:val="false"/>
          <w:color w:val="000000"/>
          <w:sz w:val="28"/>
        </w:rPr>
        <w:t>
      Шетелдік ұйымдармен тарифтер туралы хат алмасу 186</w:t>
      </w:r>
    </w:p>
    <w:p>
      <w:pPr>
        <w:spacing w:after="0"/>
        <w:ind w:left="0"/>
        <w:jc w:val="both"/>
      </w:pPr>
      <w:r>
        <w:rPr>
          <w:rFonts w:ascii="Times New Roman"/>
          <w:b w:val="false"/>
          <w:i w:val="false"/>
          <w:color w:val="000000"/>
          <w:sz w:val="28"/>
        </w:rPr>
        <w:t>
      Ішкі байланыстың жай-күйі туралы хат алмасу 661</w:t>
      </w:r>
    </w:p>
    <w:p>
      <w:pPr>
        <w:spacing w:after="0"/>
        <w:ind w:left="0"/>
        <w:jc w:val="both"/>
      </w:pPr>
      <w:r>
        <w:rPr>
          <w:rFonts w:ascii="Times New Roman"/>
          <w:b w:val="false"/>
          <w:i w:val="false"/>
          <w:color w:val="000000"/>
          <w:sz w:val="28"/>
        </w:rPr>
        <w:t>
      Экономикалық нормативтер туралы хат алмасу 215</w:t>
      </w:r>
    </w:p>
    <w:p>
      <w:pPr>
        <w:spacing w:after="0"/>
        <w:ind w:left="0"/>
        <w:jc w:val="both"/>
      </w:pPr>
      <w:r>
        <w:rPr>
          <w:rFonts w:ascii="Times New Roman"/>
          <w:b w:val="false"/>
          <w:i w:val="false"/>
          <w:color w:val="000000"/>
          <w:sz w:val="28"/>
        </w:rPr>
        <w:t>
      Экспорттық және импорттық жеткізілімдердің мақсаттылығы туралы хат алмасу 558</w:t>
      </w:r>
    </w:p>
    <w:p>
      <w:pPr>
        <w:spacing w:after="0"/>
        <w:ind w:left="0"/>
        <w:jc w:val="both"/>
      </w:pPr>
      <w:r>
        <w:rPr>
          <w:rFonts w:ascii="Times New Roman"/>
          <w:b w:val="false"/>
          <w:i w:val="false"/>
          <w:color w:val="000000"/>
          <w:sz w:val="28"/>
        </w:rPr>
        <w:t>
      Электрондық цифрлық қолтаңбаның сәйкестігін растайтын тіркеу куәліктері туралы хат алмасу 587</w:t>
      </w:r>
    </w:p>
    <w:p>
      <w:pPr>
        <w:spacing w:after="0"/>
        <w:ind w:left="0"/>
        <w:jc w:val="both"/>
      </w:pPr>
      <w:r>
        <w:rPr>
          <w:rFonts w:ascii="Times New Roman"/>
          <w:b w:val="false"/>
          <w:i w:val="false"/>
          <w:color w:val="000000"/>
          <w:sz w:val="28"/>
        </w:rPr>
        <w:t>
      ХАТТАМАЛАР:</w:t>
      </w:r>
    </w:p>
    <w:p>
      <w:pPr>
        <w:spacing w:after="0"/>
        <w:ind w:left="0"/>
        <w:jc w:val="both"/>
      </w:pPr>
      <w:r>
        <w:rPr>
          <w:rFonts w:ascii="Times New Roman"/>
          <w:b w:val="false"/>
          <w:i w:val="false"/>
          <w:color w:val="000000"/>
          <w:sz w:val="28"/>
        </w:rPr>
        <w:t>
      Азаматтардың жиналыстарының (жиындарының) 15</w:t>
      </w:r>
    </w:p>
    <w:p>
      <w:pPr>
        <w:spacing w:after="0"/>
        <w:ind w:left="0"/>
        <w:jc w:val="both"/>
      </w:pPr>
      <w:r>
        <w:rPr>
          <w:rFonts w:ascii="Times New Roman"/>
          <w:b w:val="false"/>
          <w:i w:val="false"/>
          <w:color w:val="000000"/>
          <w:sz w:val="28"/>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545</w:t>
      </w:r>
    </w:p>
    <w:p>
      <w:pPr>
        <w:spacing w:after="0"/>
        <w:ind w:left="0"/>
        <w:jc w:val="both"/>
      </w:pPr>
      <w:r>
        <w:rPr>
          <w:rFonts w:ascii="Times New Roman"/>
          <w:b w:val="false"/>
          <w:i w:val="false"/>
          <w:color w:val="000000"/>
          <w:sz w:val="28"/>
        </w:rPr>
        <w:t>
      Акционерлердің жалпы жиналыстарының, акционерлік қоғамның директорлар кеңесінің, шаруашылық серіктестіктер құрылтайшыларының (қатысушыларының) 15</w:t>
      </w:r>
    </w:p>
    <w:p>
      <w:pPr>
        <w:spacing w:after="0"/>
        <w:ind w:left="0"/>
        <w:jc w:val="both"/>
      </w:pPr>
      <w:r>
        <w:rPr>
          <w:rFonts w:ascii="Times New Roman"/>
          <w:b w:val="false"/>
          <w:i w:val="false"/>
          <w:color w:val="000000"/>
          <w:sz w:val="28"/>
        </w:rPr>
        <w:t>
      Аттестаттау, біліктілік, тарифтеу комиссиялары отырыстарының 492</w:t>
      </w:r>
    </w:p>
    <w:p>
      <w:pPr>
        <w:spacing w:after="0"/>
        <w:ind w:left="0"/>
        <w:jc w:val="both"/>
      </w:pPr>
      <w:r>
        <w:rPr>
          <w:rFonts w:ascii="Times New Roman"/>
          <w:b w:val="false"/>
          <w:i w:val="false"/>
          <w:color w:val="000000"/>
          <w:sz w:val="28"/>
        </w:rPr>
        <w:t>
      Бос лауазымдық орындарға орналастыру, қызметке таңдау бойынша конкурстық комиссияның 475</w:t>
      </w:r>
    </w:p>
    <w:p>
      <w:pPr>
        <w:spacing w:after="0"/>
        <w:ind w:left="0"/>
        <w:jc w:val="both"/>
      </w:pPr>
      <w:r>
        <w:rPr>
          <w:rFonts w:ascii="Times New Roman"/>
          <w:b w:val="false"/>
          <w:i w:val="false"/>
          <w:color w:val="000000"/>
          <w:sz w:val="28"/>
        </w:rPr>
        <w:t>
      жария тыңдаулардың 15</w:t>
      </w:r>
    </w:p>
    <w:p>
      <w:pPr>
        <w:spacing w:after="0"/>
        <w:ind w:left="0"/>
        <w:jc w:val="both"/>
      </w:pPr>
      <w:r>
        <w:rPr>
          <w:rFonts w:ascii="Times New Roman"/>
          <w:b w:val="false"/>
          <w:i w:val="false"/>
          <w:color w:val="000000"/>
          <w:sz w:val="28"/>
        </w:rPr>
        <w:t>
      Жер учаскелерін, ғимараттарды, құрылыстарды, республикалық және коммуналдық меншіктің өзге де объектілерін сату-сатып алу бойынша саудалардың 401</w:t>
      </w:r>
    </w:p>
    <w:p>
      <w:pPr>
        <w:spacing w:after="0"/>
        <w:ind w:left="0"/>
        <w:jc w:val="both"/>
      </w:pPr>
      <w:r>
        <w:rPr>
          <w:rFonts w:ascii="Times New Roman"/>
          <w:b w:val="false"/>
          <w:i w:val="false"/>
          <w:color w:val="000000"/>
          <w:sz w:val="28"/>
        </w:rPr>
        <w:t>
      Жұмыскерлердің еңбек өтілдерін белгілеу бойынша комиссия отырыстарының 479</w:t>
      </w:r>
    </w:p>
    <w:p>
      <w:pPr>
        <w:spacing w:after="0"/>
        <w:ind w:left="0"/>
        <w:jc w:val="both"/>
      </w:pPr>
      <w:r>
        <w:rPr>
          <w:rFonts w:ascii="Times New Roman"/>
          <w:b w:val="false"/>
          <w:i w:val="false"/>
          <w:color w:val="000000"/>
          <w:sz w:val="28"/>
        </w:rPr>
        <w:t>
      Заңды тұлғаларды мемлекеттік (есептік) тіркеу (қайта тіркеу), құрылтай құжаттарына енгізілген өзгерістер мен толықтыруларды мемлекеттік тіркеу туралы құжаттар 39</w:t>
      </w:r>
    </w:p>
    <w:p>
      <w:pPr>
        <w:spacing w:after="0"/>
        <w:ind w:left="0"/>
        <w:jc w:val="both"/>
      </w:pPr>
      <w:r>
        <w:rPr>
          <w:rFonts w:ascii="Times New Roman"/>
          <w:b w:val="false"/>
          <w:i w:val="false"/>
          <w:color w:val="000000"/>
          <w:sz w:val="28"/>
        </w:rPr>
        <w:t>
      Келісімшарттар, шарттар, келісімдер, ниет-шарттар бойынша келіспеушілік хаттамалары 330</w:t>
      </w:r>
    </w:p>
    <w:p>
      <w:pPr>
        <w:spacing w:after="0"/>
        <w:ind w:left="0"/>
        <w:jc w:val="both"/>
      </w:pPr>
      <w:r>
        <w:rPr>
          <w:rFonts w:ascii="Times New Roman"/>
          <w:b w:val="false"/>
          <w:i w:val="false"/>
          <w:color w:val="000000"/>
          <w:sz w:val="28"/>
        </w:rPr>
        <w:t>
      Конкурстық (тендерлік, аукциондық) құжаттаманың жобасын алдын ала талқылау 606</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w:t>
      </w:r>
    </w:p>
    <w:p>
      <w:pPr>
        <w:spacing w:after="0"/>
        <w:ind w:left="0"/>
        <w:jc w:val="both"/>
      </w:pPr>
      <w:r>
        <w:rPr>
          <w:rFonts w:ascii="Times New Roman"/>
          <w:b w:val="false"/>
          <w:i w:val="false"/>
          <w:color w:val="000000"/>
          <w:sz w:val="28"/>
        </w:rPr>
        <w:t>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Парламенті мен оның палаталары жанындағы консультативтік-кеңесші органдар отырыстарының 15</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Соттың,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отырыстарына 15</w:t>
      </w:r>
    </w:p>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 15</w:t>
      </w:r>
    </w:p>
    <w:p>
      <w:pPr>
        <w:spacing w:after="0"/>
        <w:ind w:left="0"/>
        <w:jc w:val="both"/>
      </w:pPr>
      <w:r>
        <w:rPr>
          <w:rFonts w:ascii="Times New Roman"/>
          <w:b w:val="false"/>
          <w:i w:val="false"/>
          <w:color w:val="000000"/>
          <w:sz w:val="28"/>
        </w:rPr>
        <w:t>
      Қауіпсіздік техникасы бойынша аттестаттау 444</w:t>
      </w:r>
    </w:p>
    <w:p>
      <w:pPr>
        <w:spacing w:after="0"/>
        <w:ind w:left="0"/>
        <w:jc w:val="both"/>
      </w:pPr>
      <w:r>
        <w:rPr>
          <w:rFonts w:ascii="Times New Roman"/>
          <w:b w:val="false"/>
          <w:i w:val="false"/>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 15</w:t>
      </w:r>
    </w:p>
    <w:p>
      <w:pPr>
        <w:spacing w:after="0"/>
        <w:ind w:left="0"/>
        <w:jc w:val="both"/>
      </w:pPr>
      <w:r>
        <w:rPr>
          <w:rFonts w:ascii="Times New Roman"/>
          <w:b w:val="false"/>
          <w:i w:val="false"/>
          <w:color w:val="000000"/>
          <w:sz w:val="28"/>
        </w:rPr>
        <w:t>
      Мемлекеттік және ведомстволық наградаларды беру 525</w:t>
      </w:r>
    </w:p>
    <w:p>
      <w:pPr>
        <w:spacing w:after="0"/>
        <w:ind w:left="0"/>
        <w:jc w:val="both"/>
      </w:pPr>
      <w:r>
        <w:rPr>
          <w:rFonts w:ascii="Times New Roman"/>
          <w:b w:val="false"/>
          <w:i w:val="false"/>
          <w:color w:val="000000"/>
          <w:sz w:val="28"/>
        </w:rPr>
        <w:t>
      мәслихат сессиялары мен оның органдарының, мәслихаттың тұрақты және уақытша комиссиялары отырыстарының 15</w:t>
      </w:r>
    </w:p>
    <w:p>
      <w:pPr>
        <w:spacing w:after="0"/>
        <w:ind w:left="0"/>
        <w:jc w:val="both"/>
      </w:pPr>
      <w:r>
        <w:rPr>
          <w:rFonts w:ascii="Times New Roman"/>
          <w:b w:val="false"/>
          <w:i w:val="false"/>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w:t>
      </w:r>
    </w:p>
    <w:p>
      <w:pPr>
        <w:spacing w:after="0"/>
        <w:ind w:left="0"/>
        <w:jc w:val="both"/>
      </w:pPr>
      <w:r>
        <w:rPr>
          <w:rFonts w:ascii="Times New Roman"/>
          <w:b w:val="false"/>
          <w:i w:val="false"/>
          <w:color w:val="000000"/>
          <w:sz w:val="28"/>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530</w:t>
      </w:r>
    </w:p>
    <w:p>
      <w:pPr>
        <w:spacing w:after="0"/>
        <w:ind w:left="0"/>
        <w:jc w:val="both"/>
      </w:pPr>
      <w:r>
        <w:rPr>
          <w:rFonts w:ascii="Times New Roman"/>
          <w:b w:val="false"/>
          <w:i w:val="false"/>
          <w:color w:val="000000"/>
          <w:sz w:val="28"/>
        </w:rPr>
        <w:t>
      Тарифтік-калькуляциялық комиссия отырыстарының 185</w:t>
      </w:r>
    </w:p>
    <w:p>
      <w:pPr>
        <w:spacing w:after="0"/>
        <w:ind w:left="0"/>
        <w:jc w:val="both"/>
      </w:pPr>
      <w:r>
        <w:rPr>
          <w:rFonts w:ascii="Times New Roman"/>
          <w:b w:val="false"/>
          <w:i w:val="false"/>
          <w:color w:val="000000"/>
          <w:sz w:val="28"/>
        </w:rPr>
        <w:t>
      Тауарларды, жұмыстарды және көрсетілген қызметтерді конкурс тәсілімен сатып алу нәтижелері туралы 607</w:t>
      </w:r>
    </w:p>
    <w:p>
      <w:pPr>
        <w:spacing w:after="0"/>
        <w:ind w:left="0"/>
        <w:jc w:val="both"/>
      </w:pPr>
      <w:r>
        <w:rPr>
          <w:rFonts w:ascii="Times New Roman"/>
          <w:b w:val="false"/>
          <w:i w:val="false"/>
          <w:color w:val="000000"/>
          <w:sz w:val="28"/>
        </w:rPr>
        <w:t>
      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611</w:t>
      </w:r>
    </w:p>
    <w:p>
      <w:pPr>
        <w:spacing w:after="0"/>
        <w:ind w:left="0"/>
        <w:jc w:val="both"/>
      </w:pPr>
      <w:r>
        <w:rPr>
          <w:rFonts w:ascii="Times New Roman"/>
          <w:b w:val="false"/>
          <w:i w:val="false"/>
          <w:color w:val="000000"/>
          <w:sz w:val="28"/>
        </w:rPr>
        <w:t>
      Тәртіптіккомиссиялар (кеңестер) отырыстарының 480</w:t>
      </w:r>
    </w:p>
    <w:p>
      <w:pPr>
        <w:spacing w:after="0"/>
        <w:ind w:left="0"/>
        <w:jc w:val="both"/>
      </w:pPr>
      <w:r>
        <w:rPr>
          <w:rFonts w:ascii="Times New Roman"/>
          <w:b w:val="false"/>
          <w:i w:val="false"/>
          <w:color w:val="000000"/>
          <w:sz w:val="28"/>
        </w:rPr>
        <w:t>
      Тұрғын үй комиссиялары отырыстарының 756</w:t>
      </w:r>
    </w:p>
    <w:p>
      <w:pPr>
        <w:spacing w:after="0"/>
        <w:ind w:left="0"/>
        <w:jc w:val="both"/>
      </w:pPr>
      <w:r>
        <w:rPr>
          <w:rFonts w:ascii="Times New Roman"/>
          <w:b w:val="false"/>
          <w:i w:val="false"/>
          <w:color w:val="000000"/>
          <w:sz w:val="28"/>
        </w:rPr>
        <w:t>
      Ұйым басшысындағы аппараттық (жедел) кеңестердің 15</w:t>
      </w:r>
    </w:p>
    <w:p>
      <w:pPr>
        <w:spacing w:after="0"/>
        <w:ind w:left="0"/>
        <w:jc w:val="both"/>
      </w:pPr>
      <w:r>
        <w:rPr>
          <w:rFonts w:ascii="Times New Roman"/>
          <w:b w:val="false"/>
          <w:i w:val="false"/>
          <w:color w:val="000000"/>
          <w:sz w:val="28"/>
        </w:rPr>
        <w:t>
      Ұйым жұмыскерлерінің жалпы жиналыстарының (конференцияларының) 15</w:t>
      </w:r>
    </w:p>
    <w:p>
      <w:pPr>
        <w:spacing w:after="0"/>
        <w:ind w:left="0"/>
        <w:jc w:val="both"/>
      </w:pPr>
      <w:r>
        <w:rPr>
          <w:rFonts w:ascii="Times New Roman"/>
          <w:b w:val="false"/>
          <w:i w:val="false"/>
          <w:color w:val="000000"/>
          <w:sz w:val="28"/>
        </w:rPr>
        <w:t>
      Ұйымның жұмыс топтарының, уақытша комиссияларының 15</w:t>
      </w:r>
    </w:p>
    <w:p>
      <w:pPr>
        <w:spacing w:after="0"/>
        <w:ind w:left="0"/>
        <w:jc w:val="both"/>
      </w:pPr>
      <w:r>
        <w:rPr>
          <w:rFonts w:ascii="Times New Roman"/>
          <w:b w:val="false"/>
          <w:i w:val="false"/>
          <w:color w:val="000000"/>
          <w:sz w:val="28"/>
        </w:rPr>
        <w:t>
      Ұйымның комиссиялары, кеңестері, алқалық, атқарушы және консультативтік-кеңесші органдарының 15</w:t>
      </w:r>
    </w:p>
    <w:p>
      <w:pPr>
        <w:spacing w:after="0"/>
        <w:ind w:left="0"/>
        <w:jc w:val="both"/>
      </w:pPr>
      <w:r>
        <w:rPr>
          <w:rFonts w:ascii="Times New Roman"/>
          <w:b w:val="false"/>
          <w:i w:val="false"/>
          <w:color w:val="000000"/>
          <w:sz w:val="28"/>
        </w:rPr>
        <w:t>
      Ұйымның құрылымдық бөлімшелері жұмыскерлерінің кеңестерінің 15</w:t>
      </w:r>
    </w:p>
    <w:p>
      <w:pPr>
        <w:spacing w:after="0"/>
        <w:ind w:left="0"/>
        <w:jc w:val="both"/>
      </w:pPr>
      <w:r>
        <w:rPr>
          <w:rFonts w:ascii="Times New Roman"/>
          <w:b w:val="false"/>
          <w:i w:val="false"/>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396</w:t>
      </w:r>
    </w:p>
    <w:p>
      <w:pPr>
        <w:spacing w:after="0"/>
        <w:ind w:left="0"/>
        <w:jc w:val="both"/>
      </w:pPr>
      <w:r>
        <w:rPr>
          <w:rFonts w:ascii="Times New Roman"/>
          <w:b w:val="false"/>
          <w:i w:val="false"/>
          <w:color w:val="000000"/>
          <w:sz w:val="28"/>
        </w:rPr>
        <w:t>
      ШАРТТАР:</w:t>
      </w:r>
    </w:p>
    <w:p>
      <w:pPr>
        <w:spacing w:after="0"/>
        <w:ind w:left="0"/>
        <w:jc w:val="both"/>
      </w:pPr>
      <w:r>
        <w:rPr>
          <w:rFonts w:ascii="Times New Roman"/>
          <w:b w:val="false"/>
          <w:i w:val="false"/>
          <w:color w:val="000000"/>
          <w:sz w:val="28"/>
        </w:rPr>
        <w:t>
      Автокөлікті материалдық жауапты тұлға мен ұйымға беру жөніндегі 672</w:t>
      </w:r>
    </w:p>
    <w:p>
      <w:pPr>
        <w:spacing w:after="0"/>
        <w:ind w:left="0"/>
        <w:jc w:val="both"/>
      </w:pPr>
      <w:r>
        <w:rPr>
          <w:rFonts w:ascii="Times New Roman"/>
          <w:b w:val="false"/>
          <w:i w:val="false"/>
          <w:color w:val="000000"/>
          <w:sz w:val="28"/>
        </w:rPr>
        <w:t>
      Автоматтандырылған жүйелерді және бағдарламалық өнімдерді жобалау, әзірлеу, енгізу, пайдалану, сүйемелдеу, жетілдіру туралы 586</w:t>
      </w:r>
    </w:p>
    <w:p>
      <w:pPr>
        <w:spacing w:after="0"/>
        <w:ind w:left="0"/>
        <w:jc w:val="both"/>
      </w:pPr>
      <w:r>
        <w:rPr>
          <w:rFonts w:ascii="Times New Roman"/>
          <w:b w:val="false"/>
          <w:i w:val="false"/>
          <w:color w:val="000000"/>
          <w:sz w:val="28"/>
        </w:rPr>
        <w:t>
      Автоматтандырылған жүйелерді және бағдарламалық өнімдерді жобалау, әзірлеу, енгізу, пайдалану, сүйемелдеу, жетілдіру туралы 760</w:t>
      </w:r>
    </w:p>
    <w:p>
      <w:pPr>
        <w:spacing w:after="0"/>
        <w:ind w:left="0"/>
        <w:jc w:val="both"/>
      </w:pPr>
      <w:r>
        <w:rPr>
          <w:rFonts w:ascii="Times New Roman"/>
          <w:b w:val="false"/>
          <w:i w:val="false"/>
          <w:color w:val="000000"/>
          <w:sz w:val="28"/>
        </w:rPr>
        <w:t>
      Айырбастау 388</w:t>
      </w:r>
    </w:p>
    <w:p>
      <w:pPr>
        <w:spacing w:after="0"/>
        <w:ind w:left="0"/>
        <w:jc w:val="both"/>
      </w:pPr>
      <w:r>
        <w:rPr>
          <w:rFonts w:ascii="Times New Roman"/>
          <w:b w:val="false"/>
          <w:i w:val="false"/>
          <w:color w:val="000000"/>
          <w:sz w:val="28"/>
        </w:rPr>
        <w:t>
      Акцияларды және басқа бағалы қағаздарды сату-сатып алу туралы 86</w:t>
      </w:r>
    </w:p>
    <w:p>
      <w:pPr>
        <w:spacing w:after="0"/>
        <w:ind w:left="0"/>
        <w:jc w:val="both"/>
      </w:pPr>
      <w:r>
        <w:rPr>
          <w:rFonts w:ascii="Times New Roman"/>
          <w:b w:val="false"/>
          <w:i w:val="false"/>
          <w:color w:val="000000"/>
          <w:sz w:val="28"/>
        </w:rPr>
        <w:t>
      Ақпаратты қол жетімділік санаттарына жатқызу жөніндегі құжаттар, коммерциялық құпияны құрайтын ақпаратты сақтау және пайдалану шарттары 127</w:t>
      </w:r>
    </w:p>
    <w:p>
      <w:pPr>
        <w:spacing w:after="0"/>
        <w:ind w:left="0"/>
        <w:jc w:val="both"/>
      </w:pPr>
      <w:r>
        <w:rPr>
          <w:rFonts w:ascii="Times New Roman"/>
          <w:b w:val="false"/>
          <w:i w:val="false"/>
          <w:color w:val="000000"/>
          <w:sz w:val="28"/>
        </w:rPr>
        <w:t>
      Ақпараттықалмасутуралы 591</w:t>
      </w:r>
    </w:p>
    <w:p>
      <w:pPr>
        <w:spacing w:after="0"/>
        <w:ind w:left="0"/>
        <w:jc w:val="both"/>
      </w:pPr>
      <w:r>
        <w:rPr>
          <w:rFonts w:ascii="Times New Roman"/>
          <w:b w:val="false"/>
          <w:i w:val="false"/>
          <w:color w:val="000000"/>
          <w:sz w:val="28"/>
        </w:rPr>
        <w:t>
      Ақпараттық қызмет көрсету, ауыстыру туралы 573</w:t>
      </w:r>
    </w:p>
    <w:p>
      <w:pPr>
        <w:spacing w:after="0"/>
        <w:ind w:left="0"/>
        <w:jc w:val="both"/>
      </w:pPr>
      <w:r>
        <w:rPr>
          <w:rFonts w:ascii="Times New Roman"/>
          <w:b w:val="false"/>
          <w:i w:val="false"/>
          <w:color w:val="000000"/>
          <w:sz w:val="28"/>
        </w:rPr>
        <w:t>
      Аудиторлық қызмет көрсету 37</w:t>
      </w:r>
    </w:p>
    <w:p>
      <w:pPr>
        <w:spacing w:after="0"/>
        <w:ind w:left="0"/>
        <w:jc w:val="both"/>
      </w:pPr>
      <w:r>
        <w:rPr>
          <w:rFonts w:ascii="Times New Roman"/>
          <w:b w:val="false"/>
          <w:i w:val="false"/>
          <w:color w:val="000000"/>
          <w:sz w:val="28"/>
        </w:rPr>
        <w:t>
      Әлеуетті өнім берушілерді электрондық сатып алудың ақпараттық жүйесінде тіркеу туралы 628</w:t>
      </w:r>
    </w:p>
    <w:p>
      <w:pPr>
        <w:spacing w:after="0"/>
        <w:ind w:left="0"/>
        <w:jc w:val="both"/>
      </w:pPr>
      <w:r>
        <w:rPr>
          <w:rFonts w:ascii="Times New Roman"/>
          <w:b w:val="false"/>
          <w:i w:val="false"/>
          <w:color w:val="000000"/>
          <w:sz w:val="28"/>
        </w:rPr>
        <w:t>
      Әріптестік 410</w:t>
      </w:r>
    </w:p>
    <w:p>
      <w:pPr>
        <w:spacing w:after="0"/>
        <w:ind w:left="0"/>
        <w:jc w:val="both"/>
      </w:pPr>
      <w:r>
        <w:rPr>
          <w:rFonts w:ascii="Times New Roman"/>
          <w:b w:val="false"/>
          <w:i w:val="false"/>
          <w:color w:val="000000"/>
          <w:sz w:val="28"/>
        </w:rPr>
        <w:t>
      Банк шоттарының 233</w:t>
      </w:r>
    </w:p>
    <w:p>
      <w:pPr>
        <w:spacing w:after="0"/>
        <w:ind w:left="0"/>
        <w:jc w:val="both"/>
      </w:pPr>
      <w:r>
        <w:rPr>
          <w:rFonts w:ascii="Times New Roman"/>
          <w:b w:val="false"/>
          <w:i w:val="false"/>
          <w:color w:val="000000"/>
          <w:sz w:val="28"/>
        </w:rPr>
        <w:t>
      Ғимаратты сақтандыру туралы, оларға құжаттар 659</w:t>
      </w:r>
    </w:p>
    <w:p>
      <w:pPr>
        <w:spacing w:after="0"/>
        <w:ind w:left="0"/>
        <w:jc w:val="both"/>
      </w:pPr>
      <w:r>
        <w:rPr>
          <w:rFonts w:ascii="Times New Roman"/>
          <w:b w:val="false"/>
          <w:i w:val="false"/>
          <w:color w:val="000000"/>
          <w:sz w:val="28"/>
        </w:rPr>
        <w:t>
      Еңбек 467,468</w:t>
      </w:r>
    </w:p>
    <w:p>
      <w:pPr>
        <w:spacing w:after="0"/>
        <w:ind w:left="0"/>
        <w:jc w:val="both"/>
      </w:pPr>
      <w:r>
        <w:rPr>
          <w:rFonts w:ascii="Times New Roman"/>
          <w:b w:val="false"/>
          <w:i w:val="false"/>
          <w:color w:val="000000"/>
          <w:sz w:val="28"/>
        </w:rPr>
        <w:t>
      Жер учаскелерін меншікке және/немесе жер пайдалануға ресімдеу туралы құжаттар 374</w:t>
      </w:r>
    </w:p>
    <w:p>
      <w:pPr>
        <w:spacing w:after="0"/>
        <w:ind w:left="0"/>
        <w:jc w:val="both"/>
      </w:pPr>
      <w:r>
        <w:rPr>
          <w:rFonts w:ascii="Times New Roman"/>
          <w:b w:val="false"/>
          <w:i w:val="false"/>
          <w:color w:val="000000"/>
          <w:sz w:val="28"/>
        </w:rPr>
        <w:t>
      Жұмыскерлерге міндетті медициналық қызмет көрсету бойынша сақтандыру (қайта сақтандыру) шарттары және осы шарттардың өзгеруіне әсер ететін құжаттар 740</w:t>
      </w:r>
    </w:p>
    <w:p>
      <w:pPr>
        <w:spacing w:after="0"/>
        <w:ind w:left="0"/>
        <w:jc w:val="both"/>
      </w:pPr>
      <w:r>
        <w:rPr>
          <w:rFonts w:ascii="Times New Roman"/>
          <w:b w:val="false"/>
          <w:i w:val="false"/>
          <w:color w:val="000000"/>
          <w:sz w:val="28"/>
        </w:rPr>
        <w:t>
      Жүктерді тасымалдау және көлік құралдарын жалға алу туралы 674</w:t>
      </w:r>
    </w:p>
    <w:p>
      <w:pPr>
        <w:spacing w:after="0"/>
        <w:ind w:left="0"/>
        <w:jc w:val="both"/>
      </w:pPr>
      <w:r>
        <w:rPr>
          <w:rFonts w:ascii="Times New Roman"/>
          <w:b w:val="false"/>
          <w:i w:val="false"/>
          <w:color w:val="000000"/>
          <w:sz w:val="28"/>
        </w:rPr>
        <w:t>
      Жүктерді тасымалдаудың шарттары 677</w:t>
      </w:r>
    </w:p>
    <w:p>
      <w:pPr>
        <w:spacing w:after="0"/>
        <w:ind w:left="0"/>
        <w:jc w:val="both"/>
      </w:pPr>
      <w:r>
        <w:rPr>
          <w:rFonts w:ascii="Times New Roman"/>
          <w:b w:val="false"/>
          <w:i w:val="false"/>
          <w:color w:val="000000"/>
          <w:sz w:val="28"/>
        </w:rPr>
        <w:t>
      Жылжымайтын мүлікті жалға (қосалқы) алу және беруді қабылдау, тапсыру туралы 396</w:t>
      </w:r>
    </w:p>
    <w:p>
      <w:pPr>
        <w:spacing w:after="0"/>
        <w:ind w:left="0"/>
        <w:jc w:val="both"/>
      </w:pPr>
      <w:r>
        <w:rPr>
          <w:rFonts w:ascii="Times New Roman"/>
          <w:b w:val="false"/>
          <w:i w:val="false"/>
          <w:color w:val="000000"/>
          <w:sz w:val="28"/>
        </w:rPr>
        <w:t>
      Жылжымайтын мүлікті жалға (қосалқы) алу және беруді қабылдау, тапсыру туралы 396</w:t>
      </w:r>
    </w:p>
    <w:p>
      <w:pPr>
        <w:spacing w:after="0"/>
        <w:ind w:left="0"/>
        <w:jc w:val="both"/>
      </w:pPr>
      <w:r>
        <w:rPr>
          <w:rFonts w:ascii="Times New Roman"/>
          <w:b w:val="false"/>
          <w:i w:val="false"/>
          <w:color w:val="000000"/>
          <w:sz w:val="28"/>
        </w:rPr>
        <w:t>
      Жылжымайтын мүлікті сыйға тарту 387</w:t>
      </w:r>
    </w:p>
    <w:p>
      <w:pPr>
        <w:spacing w:after="0"/>
        <w:ind w:left="0"/>
        <w:jc w:val="both"/>
      </w:pPr>
      <w:r>
        <w:rPr>
          <w:rFonts w:ascii="Times New Roman"/>
          <w:b w:val="false"/>
          <w:i w:val="false"/>
          <w:color w:val="000000"/>
          <w:sz w:val="28"/>
        </w:rPr>
        <w:t>
      Жылжымалы мүлікті сыйға тарту 386</w:t>
      </w:r>
    </w:p>
    <w:p>
      <w:pPr>
        <w:spacing w:after="0"/>
        <w:ind w:left="0"/>
        <w:jc w:val="both"/>
      </w:pPr>
      <w:r>
        <w:rPr>
          <w:rFonts w:ascii="Times New Roman"/>
          <w:b w:val="false"/>
          <w:i w:val="false"/>
          <w:color w:val="000000"/>
          <w:sz w:val="28"/>
        </w:rPr>
        <w:t>
      Заңгерлік қызметтер көрсету туралы 104</w:t>
      </w:r>
    </w:p>
    <w:p>
      <w:pPr>
        <w:spacing w:after="0"/>
        <w:ind w:left="0"/>
        <w:jc w:val="both"/>
      </w:pPr>
      <w:r>
        <w:rPr>
          <w:rFonts w:ascii="Times New Roman"/>
          <w:b w:val="false"/>
          <w:i w:val="false"/>
          <w:color w:val="000000"/>
          <w:sz w:val="28"/>
        </w:rPr>
        <w:t>
      Заңды тұлғалардың алқалық, атқарушы және басқа да органдарының мүшелерімен жасалған 60</w:t>
      </w:r>
    </w:p>
    <w:p>
      <w:pPr>
        <w:spacing w:after="0"/>
        <w:ind w:left="0"/>
        <w:jc w:val="both"/>
      </w:pPr>
      <w:r>
        <w:rPr>
          <w:rFonts w:ascii="Times New Roman"/>
          <w:b w:val="false"/>
          <w:i w:val="false"/>
          <w:color w:val="000000"/>
          <w:sz w:val="28"/>
        </w:rPr>
        <w:t>
      Келісім-шарт жасасу 632</w:t>
      </w:r>
    </w:p>
    <w:p>
      <w:pPr>
        <w:spacing w:after="0"/>
        <w:ind w:left="0"/>
        <w:jc w:val="both"/>
      </w:pPr>
      <w:r>
        <w:rPr>
          <w:rFonts w:ascii="Times New Roman"/>
          <w:b w:val="false"/>
          <w:i w:val="false"/>
          <w:color w:val="000000"/>
          <w:sz w:val="28"/>
        </w:rPr>
        <w:t>
      Көлік құралдары иелерінің азаматтық-құқықтық жауапкершілігін міндетті сақтандыру 669</w:t>
      </w:r>
    </w:p>
    <w:p>
      <w:pPr>
        <w:spacing w:after="0"/>
        <w:ind w:left="0"/>
        <w:jc w:val="both"/>
      </w:pPr>
      <w:r>
        <w:rPr>
          <w:rFonts w:ascii="Times New Roman"/>
          <w:b w:val="false"/>
          <w:i w:val="false"/>
          <w:color w:val="000000"/>
          <w:sz w:val="28"/>
        </w:rPr>
        <w:t>
      Кредиттік, займ 235</w:t>
      </w:r>
    </w:p>
    <w:p>
      <w:pPr>
        <w:spacing w:after="0"/>
        <w:ind w:left="0"/>
        <w:jc w:val="both"/>
      </w:pPr>
      <w:r>
        <w:rPr>
          <w:rFonts w:ascii="Times New Roman"/>
          <w:b w:val="false"/>
          <w:i w:val="false"/>
          <w:color w:val="000000"/>
          <w:sz w:val="28"/>
        </w:rPr>
        <w:t>
      Күзет қызметі туралы 548</w:t>
      </w:r>
    </w:p>
    <w:p>
      <w:pPr>
        <w:spacing w:after="0"/>
        <w:ind w:left="0"/>
        <w:jc w:val="both"/>
      </w:pPr>
      <w:r>
        <w:rPr>
          <w:rFonts w:ascii="Times New Roman"/>
          <w:b w:val="false"/>
          <w:i w:val="false"/>
          <w:color w:val="000000"/>
          <w:sz w:val="28"/>
        </w:rPr>
        <w:t>
      Қызметкерлірді еңбек (қызметтік) міндеттерін орындау кезінде жазатайым оқиғалардан сақтандыруғаарналған 442, 732</w:t>
      </w:r>
    </w:p>
    <w:p>
      <w:pPr>
        <w:spacing w:after="0"/>
        <w:ind w:left="0"/>
        <w:jc w:val="both"/>
      </w:pPr>
      <w:r>
        <w:rPr>
          <w:rFonts w:ascii="Times New Roman"/>
          <w:b w:val="false"/>
          <w:i w:val="false"/>
          <w:color w:val="000000"/>
          <w:sz w:val="28"/>
        </w:rPr>
        <w:t>
      Медициналық сақтандыру ұйымдарымен 747</w:t>
      </w:r>
    </w:p>
    <w:p>
      <w:pPr>
        <w:spacing w:after="0"/>
        <w:ind w:left="0"/>
        <w:jc w:val="both"/>
      </w:pPr>
      <w:r>
        <w:rPr>
          <w:rFonts w:ascii="Times New Roman"/>
          <w:b w:val="false"/>
          <w:i w:val="false"/>
          <w:color w:val="000000"/>
          <w:sz w:val="28"/>
        </w:rPr>
        <w:t>
      Сақтау 641</w:t>
      </w:r>
    </w:p>
    <w:p>
      <w:pPr>
        <w:spacing w:after="0"/>
        <w:ind w:left="0"/>
        <w:jc w:val="both"/>
      </w:pPr>
      <w:r>
        <w:rPr>
          <w:rFonts w:ascii="Times New Roman"/>
          <w:b w:val="false"/>
          <w:i w:val="false"/>
          <w:color w:val="000000"/>
          <w:sz w:val="28"/>
        </w:rPr>
        <w:t>
      Сәйкестікті ерікті растау 74</w:t>
      </w:r>
    </w:p>
    <w:p>
      <w:pPr>
        <w:spacing w:after="0"/>
        <w:ind w:left="0"/>
        <w:jc w:val="both"/>
      </w:pPr>
      <w:r>
        <w:rPr>
          <w:rFonts w:ascii="Times New Roman"/>
          <w:b w:val="false"/>
          <w:i w:val="false"/>
          <w:color w:val="000000"/>
          <w:sz w:val="28"/>
        </w:rPr>
        <w:t>
      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(тендерлік, аукциондық) құжаттама 599</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 туралы 624</w:t>
      </w:r>
    </w:p>
    <w:p>
      <w:pPr>
        <w:spacing w:after="0"/>
        <w:ind w:left="0"/>
        <w:jc w:val="both"/>
      </w:pPr>
      <w:r>
        <w:rPr>
          <w:rFonts w:ascii="Times New Roman"/>
          <w:b w:val="false"/>
          <w:i w:val="false"/>
          <w:color w:val="000000"/>
          <w:sz w:val="28"/>
        </w:rPr>
        <w:t>
      Тұрғын үй-жайларды ұйым жұмыскерлеріне сату-сатып алу, сыйға тарту 768</w:t>
      </w:r>
    </w:p>
    <w:p>
      <w:pPr>
        <w:spacing w:after="0"/>
        <w:ind w:left="0"/>
        <w:jc w:val="both"/>
      </w:pPr>
      <w:r>
        <w:rPr>
          <w:rFonts w:ascii="Times New Roman"/>
          <w:b w:val="false"/>
          <w:i w:val="false"/>
          <w:color w:val="000000"/>
          <w:sz w:val="28"/>
        </w:rPr>
        <w:t>
      Уақытша болмаған жалдаушының тұрғын үй алаңын пайдалану құқығын сақтау туралы келісімшарттар 769</w:t>
      </w:r>
    </w:p>
    <w:p>
      <w:pPr>
        <w:spacing w:after="0"/>
        <w:ind w:left="0"/>
        <w:jc w:val="both"/>
      </w:pPr>
      <w:r>
        <w:rPr>
          <w:rFonts w:ascii="Times New Roman"/>
          <w:b w:val="false"/>
          <w:i w:val="false"/>
          <w:color w:val="000000"/>
          <w:sz w:val="28"/>
        </w:rPr>
        <w:t>
      Ұйымдармен шетелдік іссапарларға баратын делегацияларға қызмет көрсету туралы 559</w:t>
      </w:r>
    </w:p>
    <w:p>
      <w:pPr>
        <w:spacing w:after="0"/>
        <w:ind w:left="0"/>
        <w:jc w:val="both"/>
      </w:pPr>
      <w:r>
        <w:rPr>
          <w:rFonts w:ascii="Times New Roman"/>
          <w:b w:val="false"/>
          <w:i w:val="false"/>
          <w:color w:val="000000"/>
          <w:sz w:val="28"/>
        </w:rPr>
        <w:t>
      Ішкі байланысты ұйымдастыру, пайдалану, жалға беру және жөндеу туралы 694</w:t>
      </w:r>
    </w:p>
    <w:p>
      <w:pPr>
        <w:spacing w:after="0"/>
        <w:ind w:left="0"/>
        <w:jc w:val="both"/>
      </w:pPr>
      <w:r>
        <w:rPr>
          <w:rFonts w:ascii="Times New Roman"/>
          <w:b w:val="false"/>
          <w:i w:val="false"/>
          <w:color w:val="000000"/>
          <w:sz w:val="28"/>
        </w:rPr>
        <w:t>
      Энергиямен жабдықтау 665</w:t>
      </w:r>
    </w:p>
    <w:p>
      <w:pPr>
        <w:spacing w:after="0"/>
        <w:ind w:left="0"/>
        <w:jc w:val="both"/>
      </w:pPr>
      <w:r>
        <w:rPr>
          <w:rFonts w:ascii="Times New Roman"/>
          <w:b w:val="false"/>
          <w:i w:val="false"/>
          <w:color w:val="000000"/>
          <w:sz w:val="28"/>
        </w:rPr>
        <w:t>
      ШЕШІМДЕР:</w:t>
      </w:r>
    </w:p>
    <w:p>
      <w:pPr>
        <w:spacing w:after="0"/>
        <w:ind w:left="0"/>
        <w:jc w:val="both"/>
      </w:pPr>
      <w:r>
        <w:rPr>
          <w:rFonts w:ascii="Times New Roman"/>
          <w:b w:val="false"/>
          <w:i w:val="false"/>
          <w:color w:val="000000"/>
          <w:sz w:val="28"/>
        </w:rPr>
        <w:t>
      Аттестаттау, біліктілік, тарифтеу комиссиялары отырыстарының 492</w:t>
      </w:r>
    </w:p>
    <w:p>
      <w:pPr>
        <w:spacing w:after="0"/>
        <w:ind w:left="0"/>
        <w:jc w:val="both"/>
      </w:pPr>
      <w:r>
        <w:rPr>
          <w:rFonts w:ascii="Times New Roman"/>
          <w:b w:val="false"/>
          <w:i w:val="false"/>
          <w:color w:val="000000"/>
          <w:sz w:val="28"/>
        </w:rPr>
        <w:t>
      Заңды тұлғаларды мемлекеттік (есептік) тіркеу (қайта тіркеу), құрылтай құжаттарына енгізілген өзгерістер мен толықтыруларды мемлекеттік тіркеу туралы 39</w:t>
      </w:r>
    </w:p>
    <w:p>
      <w:pPr>
        <w:spacing w:after="0"/>
        <w:ind w:left="0"/>
        <w:jc w:val="both"/>
      </w:pPr>
      <w:r>
        <w:rPr>
          <w:rFonts w:ascii="Times New Roman"/>
          <w:b w:val="false"/>
          <w:i w:val="false"/>
          <w:color w:val="000000"/>
          <w:sz w:val="28"/>
        </w:rPr>
        <w:t>
      Қазақстан Республикасы Орталық сайлау комиссиясының, аумақтық, округтік және учаскелік сайлау комиссиялары отырыстарының; 15</w:t>
      </w:r>
    </w:p>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 15</w:t>
      </w:r>
    </w:p>
    <w:p>
      <w:pPr>
        <w:spacing w:after="0"/>
        <w:ind w:left="0"/>
        <w:jc w:val="both"/>
      </w:pPr>
      <w:r>
        <w:rPr>
          <w:rFonts w:ascii="Times New Roman"/>
          <w:b w:val="false"/>
          <w:i w:val="false"/>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 15</w:t>
      </w:r>
    </w:p>
    <w:p>
      <w:pPr>
        <w:spacing w:after="0"/>
        <w:ind w:left="0"/>
        <w:jc w:val="both"/>
      </w:pPr>
      <w:r>
        <w:rPr>
          <w:rFonts w:ascii="Times New Roman"/>
          <w:b w:val="false"/>
          <w:i w:val="false"/>
          <w:color w:val="000000"/>
          <w:sz w:val="28"/>
        </w:rPr>
        <w:t>
      Құнды қағаздарды шығару (қосымша шығару) туралы 92</w:t>
      </w:r>
    </w:p>
    <w:p>
      <w:pPr>
        <w:spacing w:after="0"/>
        <w:ind w:left="0"/>
        <w:jc w:val="both"/>
      </w:pPr>
      <w:r>
        <w:rPr>
          <w:rFonts w:ascii="Times New Roman"/>
          <w:b w:val="false"/>
          <w:i w:val="false"/>
          <w:color w:val="000000"/>
          <w:sz w:val="28"/>
        </w:rPr>
        <w:t>
      Мәслихат сессиялары мен оның органдарының, мәслихаттың тұрақты және уақытша комиссиялары отырыстарының;</w:t>
      </w:r>
    </w:p>
    <w:p>
      <w:pPr>
        <w:spacing w:after="0"/>
        <w:ind w:left="0"/>
        <w:jc w:val="both"/>
      </w:pPr>
      <w:r>
        <w:rPr>
          <w:rFonts w:ascii="Times New Roman"/>
          <w:b w:val="false"/>
          <w:i w:val="false"/>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w:t>
      </w:r>
    </w:p>
    <w:p>
      <w:pPr>
        <w:spacing w:after="0"/>
        <w:ind w:left="0"/>
        <w:jc w:val="both"/>
      </w:pPr>
      <w:r>
        <w:rPr>
          <w:rFonts w:ascii="Times New Roman"/>
          <w:b w:val="false"/>
          <w:i w:val="false"/>
          <w:color w:val="000000"/>
          <w:sz w:val="28"/>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530</w:t>
      </w:r>
    </w:p>
    <w:p>
      <w:pPr>
        <w:spacing w:after="0"/>
        <w:ind w:left="0"/>
        <w:jc w:val="both"/>
      </w:pPr>
      <w:r>
        <w:rPr>
          <w:rFonts w:ascii="Times New Roman"/>
          <w:b w:val="false"/>
          <w:i w:val="false"/>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396</w:t>
      </w:r>
    </w:p>
    <w:p>
      <w:pPr>
        <w:spacing w:after="0"/>
        <w:ind w:left="0"/>
        <w:jc w:val="both"/>
      </w:pPr>
      <w:r>
        <w:rPr>
          <w:rFonts w:ascii="Times New Roman"/>
          <w:b w:val="false"/>
          <w:i w:val="false"/>
          <w:color w:val="000000"/>
          <w:sz w:val="28"/>
        </w:rPr>
        <w:t>
      ШОЛУЛАР:</w:t>
      </w:r>
    </w:p>
    <w:p>
      <w:pPr>
        <w:spacing w:after="0"/>
        <w:ind w:left="0"/>
        <w:jc w:val="both"/>
      </w:pPr>
      <w:r>
        <w:rPr>
          <w:rFonts w:ascii="Times New Roman"/>
          <w:b w:val="false"/>
          <w:i w:val="false"/>
          <w:color w:val="000000"/>
          <w:sz w:val="28"/>
        </w:rPr>
        <w:t>
      Бұқаралық ақпарат құралдарына 543</w:t>
      </w:r>
    </w:p>
    <w:p>
      <w:pPr>
        <w:spacing w:after="0"/>
        <w:ind w:left="0"/>
        <w:jc w:val="both"/>
      </w:pPr>
      <w:r>
        <w:rPr>
          <w:rFonts w:ascii="Times New Roman"/>
          <w:b w:val="false"/>
          <w:i w:val="false"/>
          <w:color w:val="000000"/>
          <w:sz w:val="28"/>
        </w:rPr>
        <w:t>
      Қаржы-экономикалық және конъюнктуралық 216</w:t>
      </w:r>
    </w:p>
    <w:p>
      <w:pPr>
        <w:spacing w:after="0"/>
        <w:ind w:left="0"/>
        <w:jc w:val="both"/>
      </w:pPr>
      <w:r>
        <w:rPr>
          <w:rFonts w:ascii="Times New Roman"/>
          <w:b w:val="false"/>
          <w:i w:val="false"/>
          <w:color w:val="000000"/>
          <w:sz w:val="28"/>
        </w:rPr>
        <w:t>
      Ұйымның негізгі қызмет бағыттары бойынша ақпараттық (талдамалық) 562</w:t>
      </w:r>
    </w:p>
    <w:p>
      <w:pPr>
        <w:spacing w:after="0"/>
        <w:ind w:left="0"/>
        <w:jc w:val="both"/>
      </w:pPr>
      <w:r>
        <w:rPr>
          <w:rFonts w:ascii="Times New Roman"/>
          <w:b w:val="false"/>
          <w:i w:val="false"/>
          <w:color w:val="000000"/>
          <w:sz w:val="28"/>
        </w:rPr>
        <w:t>
      Экспорттық-импорттық жеткізілімдер туралы конъюнктуралық 557</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Жеке 468</w:t>
      </w:r>
    </w:p>
    <w:p>
      <w:pPr>
        <w:spacing w:after="0"/>
        <w:ind w:left="0"/>
        <w:jc w:val="both"/>
      </w:pPr>
      <w:r>
        <w:rPr>
          <w:rFonts w:ascii="Times New Roman"/>
          <w:b w:val="false"/>
          <w:i w:val="false"/>
          <w:color w:val="000000"/>
          <w:sz w:val="28"/>
        </w:rPr>
        <w:t>
      ЭЛЕКТРОНДЫҚ ДЕРЕКТЕР БАЗАСЫ: 717, 701, 746, 794, 644</w:t>
      </w:r>
    </w:p>
    <w:p>
      <w:pPr>
        <w:spacing w:after="0"/>
        <w:ind w:left="0"/>
        <w:jc w:val="both"/>
      </w:pPr>
      <w:r>
        <w:rPr>
          <w:rFonts w:ascii="Times New Roman"/>
          <w:b w:val="false"/>
          <w:i w:val="false"/>
          <w:color w:val="000000"/>
          <w:sz w:val="28"/>
        </w:rPr>
        <w:t>
      Азаматтық қорғаныс бөлімшелерінің мүлкін есепке алу 717</w:t>
      </w:r>
    </w:p>
    <w:p>
      <w:pPr>
        <w:spacing w:after="0"/>
        <w:ind w:left="0"/>
        <w:jc w:val="both"/>
      </w:pPr>
      <w:r>
        <w:rPr>
          <w:rFonts w:ascii="Times New Roman"/>
          <w:b w:val="false"/>
          <w:i w:val="false"/>
          <w:color w:val="000000"/>
          <w:sz w:val="28"/>
        </w:rPr>
        <w:t>
      Азаматтық қорғанысты есепке алу 716</w:t>
      </w:r>
    </w:p>
    <w:p>
      <w:pPr>
        <w:spacing w:after="0"/>
        <w:ind w:left="0"/>
        <w:jc w:val="both"/>
      </w:pPr>
      <w:r>
        <w:rPr>
          <w:rFonts w:ascii="Times New Roman"/>
          <w:b w:val="false"/>
          <w:i w:val="false"/>
          <w:color w:val="000000"/>
          <w:sz w:val="28"/>
        </w:rPr>
        <w:t>
      Азаматтыққорғаныстыесепкеалу 716</w:t>
      </w:r>
    </w:p>
    <w:p>
      <w:pPr>
        <w:spacing w:after="0"/>
        <w:ind w:left="0"/>
        <w:jc w:val="both"/>
      </w:pPr>
      <w:r>
        <w:rPr>
          <w:rFonts w:ascii="Times New Roman"/>
          <w:b w:val="false"/>
          <w:i w:val="false"/>
          <w:color w:val="000000"/>
          <w:sz w:val="28"/>
        </w:rPr>
        <w:t>
      Архивтік анықтамаларды, архивтік құжаттардың көшірмелерін, архивтік құжаттардан үзінді көшірмелер берудің 150</w:t>
      </w:r>
    </w:p>
    <w:p>
      <w:pPr>
        <w:spacing w:after="0"/>
        <w:ind w:left="0"/>
        <w:jc w:val="both"/>
      </w:pPr>
      <w:r>
        <w:rPr>
          <w:rFonts w:ascii="Times New Roman"/>
          <w:b w:val="false"/>
          <w:i w:val="false"/>
          <w:color w:val="000000"/>
          <w:sz w:val="28"/>
        </w:rPr>
        <w:t>
      Атқаратын қызметі және еңбекақы көлемі туралы жұмыс орнынан берілген анықтамаларды есепке алу 758</w:t>
      </w:r>
    </w:p>
    <w:p>
      <w:pPr>
        <w:spacing w:after="0"/>
        <w:ind w:left="0"/>
        <w:jc w:val="both"/>
      </w:pPr>
      <w:r>
        <w:rPr>
          <w:rFonts w:ascii="Times New Roman"/>
          <w:b w:val="false"/>
          <w:i w:val="false"/>
          <w:color w:val="000000"/>
          <w:sz w:val="28"/>
        </w:rPr>
        <w:t>
      аттестаттаудан өткен тұлғалардың тізімдері 484</w:t>
      </w:r>
    </w:p>
    <w:p>
      <w:pPr>
        <w:spacing w:after="0"/>
        <w:ind w:left="0"/>
        <w:jc w:val="both"/>
      </w:pPr>
      <w:r>
        <w:rPr>
          <w:rFonts w:ascii="Times New Roman"/>
          <w:b w:val="false"/>
          <w:i w:val="false"/>
          <w:color w:val="000000"/>
          <w:sz w:val="28"/>
        </w:rPr>
        <w:t>
      баға ұсыныстарының келіп түсуін тіркеу журналдары 610</w:t>
      </w:r>
    </w:p>
    <w:p>
      <w:pPr>
        <w:spacing w:after="0"/>
        <w:ind w:left="0"/>
        <w:jc w:val="both"/>
      </w:pPr>
      <w:r>
        <w:rPr>
          <w:rFonts w:ascii="Times New Roman"/>
          <w:b w:val="false"/>
          <w:i w:val="false"/>
          <w:color w:val="000000"/>
          <w:sz w:val="28"/>
        </w:rPr>
        <w:t>
      Байланыс құралдарын 701</w:t>
      </w:r>
    </w:p>
    <w:p>
      <w:pPr>
        <w:spacing w:after="0"/>
        <w:ind w:left="0"/>
        <w:jc w:val="both"/>
      </w:pPr>
      <w:r>
        <w:rPr>
          <w:rFonts w:ascii="Times New Roman"/>
          <w:b w:val="false"/>
          <w:i w:val="false"/>
          <w:color w:val="000000"/>
          <w:sz w:val="28"/>
        </w:rPr>
        <w:t>
      Байланыс құралдарының бұзылуы туралы өтініштерді есепке алу 700</w:t>
      </w:r>
    </w:p>
    <w:p>
      <w:pPr>
        <w:spacing w:after="0"/>
        <w:ind w:left="0"/>
        <w:jc w:val="both"/>
      </w:pPr>
      <w:r>
        <w:rPr>
          <w:rFonts w:ascii="Times New Roman"/>
          <w:b w:val="false"/>
          <w:i w:val="false"/>
          <w:color w:val="000000"/>
          <w:sz w:val="28"/>
        </w:rPr>
        <w:t>
      Берілген медициналық сақтандыру полистерін, ақталған азаматтардың куәліктерін есепке алу 746</w:t>
      </w:r>
    </w:p>
    <w:p>
      <w:pPr>
        <w:spacing w:after="0"/>
        <w:ind w:left="0"/>
        <w:jc w:val="both"/>
      </w:pPr>
      <w:r>
        <w:rPr>
          <w:rFonts w:ascii="Times New Roman"/>
          <w:b w:val="false"/>
          <w:i w:val="false"/>
          <w:color w:val="000000"/>
          <w:sz w:val="28"/>
        </w:rPr>
        <w:t>
      Визаларды беруді тіркеу 541</w:t>
      </w:r>
    </w:p>
    <w:p>
      <w:pPr>
        <w:spacing w:after="0"/>
        <w:ind w:left="0"/>
        <w:jc w:val="both"/>
      </w:pPr>
      <w:r>
        <w:rPr>
          <w:rFonts w:ascii="Times New Roman"/>
          <w:b w:val="false"/>
          <w:i w:val="false"/>
          <w:color w:val="000000"/>
          <w:sz w:val="28"/>
        </w:rPr>
        <w:t>
      Дипломатиялық және қызметтік паспорттарды беруді есепке алу 546</w:t>
      </w:r>
    </w:p>
    <w:p>
      <w:pPr>
        <w:spacing w:after="0"/>
        <w:ind w:left="0"/>
        <w:jc w:val="both"/>
      </w:pPr>
      <w:r>
        <w:rPr>
          <w:rFonts w:ascii="Times New Roman"/>
          <w:b w:val="false"/>
          <w:i w:val="false"/>
          <w:color w:val="000000"/>
          <w:sz w:val="28"/>
        </w:rPr>
        <w:t>
      Диспетчерлік журналдар 688</w:t>
      </w:r>
    </w:p>
    <w:p>
      <w:pPr>
        <w:spacing w:after="0"/>
        <w:ind w:left="0"/>
        <w:jc w:val="both"/>
      </w:pPr>
      <w:r>
        <w:rPr>
          <w:rFonts w:ascii="Times New Roman"/>
          <w:b w:val="false"/>
          <w:i w:val="false"/>
          <w:color w:val="000000"/>
          <w:sz w:val="28"/>
        </w:rPr>
        <w:t>
      диссертация қорғаған және ғылыми дәреже алған тұлғалардың тізімдері 484</w:t>
      </w:r>
    </w:p>
    <w:p>
      <w:pPr>
        <w:spacing w:after="0"/>
        <w:ind w:left="0"/>
        <w:jc w:val="both"/>
      </w:pPr>
      <w:r>
        <w:rPr>
          <w:rFonts w:ascii="Times New Roman"/>
          <w:b w:val="false"/>
          <w:i w:val="false"/>
          <w:color w:val="000000"/>
          <w:sz w:val="28"/>
        </w:rPr>
        <w:t>
      Еңбекке жарамсыздық парақтарын тіркеу кітаптары, журналдары 742</w:t>
      </w:r>
    </w:p>
    <w:p>
      <w:pPr>
        <w:spacing w:after="0"/>
        <w:ind w:left="0"/>
        <w:jc w:val="both"/>
      </w:pPr>
      <w:r>
        <w:rPr>
          <w:rFonts w:ascii="Times New Roman"/>
          <w:b w:val="false"/>
          <w:i w:val="false"/>
          <w:color w:val="000000"/>
          <w:sz w:val="28"/>
        </w:rPr>
        <w:t>
      әскери міндеттілердің тізімдері 484</w:t>
      </w:r>
    </w:p>
    <w:p>
      <w:pPr>
        <w:spacing w:after="0"/>
        <w:ind w:left="0"/>
        <w:jc w:val="both"/>
      </w:pPr>
      <w:r>
        <w:rPr>
          <w:rFonts w:ascii="Times New Roman"/>
          <w:b w:val="false"/>
          <w:i w:val="false"/>
          <w:color w:val="000000"/>
          <w:sz w:val="28"/>
        </w:rPr>
        <w:t>
      Жеке және заңды тұлғалардың өкілдерін қабылдауды есепке алу, жеке және заңды тұлғалардың өтініштерін тіркеу және орындалуын бақылау 32</w:t>
      </w:r>
    </w:p>
    <w:p>
      <w:pPr>
        <w:spacing w:after="0"/>
        <w:ind w:left="0"/>
        <w:jc w:val="both"/>
      </w:pPr>
      <w:r>
        <w:rPr>
          <w:rFonts w:ascii="Times New Roman"/>
          <w:b w:val="false"/>
          <w:i w:val="false"/>
          <w:color w:val="000000"/>
          <w:sz w:val="28"/>
        </w:rPr>
        <w:t>
      Жеңілдік жағдайларында зейнеткерлікке шығатын жұмыскерлердің тізімдері 744</w:t>
      </w:r>
    </w:p>
    <w:p>
      <w:pPr>
        <w:spacing w:after="0"/>
        <w:ind w:left="0"/>
        <w:jc w:val="both"/>
      </w:pPr>
      <w:r>
        <w:rPr>
          <w:rFonts w:ascii="Times New Roman"/>
          <w:b w:val="false"/>
          <w:i w:val="false"/>
          <w:color w:val="000000"/>
          <w:sz w:val="28"/>
        </w:rPr>
        <w:t>
      Жинақтаушы зейнетақы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736</w:t>
      </w:r>
    </w:p>
    <w:p>
      <w:pPr>
        <w:spacing w:after="0"/>
        <w:ind w:left="0"/>
        <w:jc w:val="both"/>
      </w:pPr>
      <w:r>
        <w:rPr>
          <w:rFonts w:ascii="Times New Roman"/>
          <w:b w:val="false"/>
          <w:i w:val="false"/>
          <w:color w:val="000000"/>
          <w:sz w:val="28"/>
        </w:rPr>
        <w:t>
      Жоғалған мемлекеттік және ведомстволық наградалар құжаттарының теңнұсқаларын беруді есепке алу 523</w:t>
      </w:r>
    </w:p>
    <w:p>
      <w:pPr>
        <w:spacing w:after="0"/>
        <w:ind w:left="0"/>
        <w:jc w:val="both"/>
      </w:pPr>
      <w:r>
        <w:rPr>
          <w:rFonts w:ascii="Times New Roman"/>
          <w:b w:val="false"/>
          <w:i w:val="false"/>
          <w:color w:val="000000"/>
          <w:sz w:val="28"/>
        </w:rPr>
        <w:t>
      жоғарғы және арнаулы орта білімі бар жас мамандардың тізімдері 484</w:t>
      </w:r>
    </w:p>
    <w:p>
      <w:pPr>
        <w:spacing w:after="0"/>
        <w:ind w:left="0"/>
        <w:jc w:val="both"/>
      </w:pPr>
      <w:r>
        <w:rPr>
          <w:rFonts w:ascii="Times New Roman"/>
          <w:b w:val="false"/>
          <w:i w:val="false"/>
          <w:color w:val="000000"/>
          <w:sz w:val="28"/>
        </w:rPr>
        <w:t>
      жоғарғы және орта арнаулы білімі бар инженерлік-техникалық қызметкерлердің тізімдері 484</w:t>
      </w:r>
    </w:p>
    <w:p>
      <w:pPr>
        <w:spacing w:after="0"/>
        <w:ind w:left="0"/>
        <w:jc w:val="both"/>
      </w:pPr>
      <w:r>
        <w:rPr>
          <w:rFonts w:ascii="Times New Roman"/>
          <w:b w:val="false"/>
          <w:i w:val="false"/>
          <w:color w:val="000000"/>
          <w:sz w:val="28"/>
        </w:rPr>
        <w:t>
      Жол-көлік оқиғаларын есепке алу 679</w:t>
      </w:r>
    </w:p>
    <w:p>
      <w:pPr>
        <w:spacing w:after="0"/>
        <w:ind w:left="0"/>
        <w:jc w:val="both"/>
      </w:pPr>
      <w:r>
        <w:rPr>
          <w:rFonts w:ascii="Times New Roman"/>
          <w:b w:val="false"/>
          <w:i w:val="false"/>
          <w:color w:val="000000"/>
          <w:sz w:val="28"/>
        </w:rPr>
        <w:t>
      Жол-сапар парақтарын есепке алу 689</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сабақтарына қатысуды есепке алу 509</w:t>
      </w:r>
    </w:p>
    <w:p>
      <w:pPr>
        <w:spacing w:after="0"/>
        <w:ind w:left="0"/>
        <w:jc w:val="both"/>
      </w:pPr>
      <w:r>
        <w:rPr>
          <w:rFonts w:ascii="Times New Roman"/>
          <w:b w:val="false"/>
          <w:i w:val="false"/>
          <w:color w:val="000000"/>
          <w:sz w:val="28"/>
        </w:rPr>
        <w:t>
      Жұмыскерлердің біліктілігін арттыруды жүзеге асыратын, оқу орындары (ұйымдары) тыңдаушыларының сабақтарына қатысуды есепке алу кітаптары, журналдары 509</w:t>
      </w:r>
    </w:p>
    <w:p>
      <w:pPr>
        <w:spacing w:after="0"/>
        <w:ind w:left="0"/>
        <w:jc w:val="both"/>
      </w:pPr>
      <w:r>
        <w:rPr>
          <w:rFonts w:ascii="Times New Roman"/>
          <w:b w:val="false"/>
          <w:i w:val="false"/>
          <w:color w:val="000000"/>
          <w:sz w:val="28"/>
        </w:rPr>
        <w:t>
      Жұмыскерлердің тізімдері 484</w:t>
      </w:r>
    </w:p>
    <w:p>
      <w:pPr>
        <w:spacing w:after="0"/>
        <w:ind w:left="0"/>
        <w:jc w:val="both"/>
      </w:pPr>
      <w:r>
        <w:rPr>
          <w:rFonts w:ascii="Times New Roman"/>
          <w:b w:val="false"/>
          <w:i w:val="false"/>
          <w:color w:val="000000"/>
          <w:sz w:val="28"/>
        </w:rPr>
        <w:t>
      Конкурсқа қатысуға өтінімдерді тіркеу журналдары 610</w:t>
      </w:r>
    </w:p>
    <w:p>
      <w:pPr>
        <w:spacing w:after="0"/>
        <w:ind w:left="0"/>
        <w:jc w:val="both"/>
      </w:pPr>
      <w:r>
        <w:rPr>
          <w:rFonts w:ascii="Times New Roman"/>
          <w:b w:val="false"/>
          <w:i w:val="false"/>
          <w:color w:val="000000"/>
          <w:sz w:val="28"/>
        </w:rPr>
        <w:t>
      Конкурстық баға ұсыныстарын тіркеу журналдары 610</w:t>
      </w:r>
    </w:p>
    <w:p>
      <w:pPr>
        <w:spacing w:after="0"/>
        <w:ind w:left="0"/>
        <w:jc w:val="both"/>
      </w:pPr>
      <w:r>
        <w:rPr>
          <w:rFonts w:ascii="Times New Roman"/>
          <w:b w:val="false"/>
          <w:i w:val="false"/>
          <w:color w:val="000000"/>
          <w:sz w:val="28"/>
        </w:rPr>
        <w:t>
      Конкурстық құжаттаманы алған тұлғаларды тіркеу журналдары 610</w:t>
      </w:r>
    </w:p>
    <w:p>
      <w:pPr>
        <w:spacing w:after="0"/>
        <w:ind w:left="0"/>
        <w:jc w:val="both"/>
      </w:pPr>
      <w:r>
        <w:rPr>
          <w:rFonts w:ascii="Times New Roman"/>
          <w:b w:val="false"/>
          <w:i w:val="false"/>
          <w:color w:val="000000"/>
          <w:sz w:val="28"/>
        </w:rPr>
        <w:t>
      Көлік құралдарын жөндеуге және профилактикалық қарауға өтінімдерді есеп алу журналдары 684</w:t>
      </w:r>
    </w:p>
    <w:p>
      <w:pPr>
        <w:spacing w:after="0"/>
        <w:ind w:left="0"/>
        <w:jc w:val="both"/>
      </w:pPr>
      <w:r>
        <w:rPr>
          <w:rFonts w:ascii="Times New Roman"/>
          <w:b w:val="false"/>
          <w:i w:val="false"/>
          <w:color w:val="000000"/>
          <w:sz w:val="28"/>
        </w:rPr>
        <w:t>
      Көрмелер бойынша экскурсиялар өткізуді есепке алу журналы 578</w:t>
      </w:r>
    </w:p>
    <w:p>
      <w:pPr>
        <w:spacing w:after="0"/>
        <w:ind w:left="0"/>
        <w:jc w:val="both"/>
      </w:pPr>
      <w:r>
        <w:rPr>
          <w:rFonts w:ascii="Times New Roman"/>
          <w:b w:val="false"/>
          <w:i w:val="false"/>
          <w:color w:val="000000"/>
          <w:sz w:val="28"/>
        </w:rPr>
        <w:t>
      Куәліктерді, рұқсаттамаларды және сәйкестендіру карталарын тіркеу 651</w:t>
      </w:r>
    </w:p>
    <w:p>
      <w:pPr>
        <w:spacing w:after="0"/>
        <w:ind w:left="0"/>
        <w:jc w:val="both"/>
      </w:pPr>
      <w:r>
        <w:rPr>
          <w:rFonts w:ascii="Times New Roman"/>
          <w:b w:val="false"/>
          <w:i w:val="false"/>
          <w:color w:val="000000"/>
          <w:sz w:val="28"/>
        </w:rPr>
        <w:t>
      Куәліктерді, рұқсаттамаларды және сәйкестендіру карталарын тіркеу (берілуін есепке алу) кітаптары 651</w:t>
      </w:r>
    </w:p>
    <w:p>
      <w:pPr>
        <w:spacing w:after="0"/>
        <w:ind w:left="0"/>
        <w:jc w:val="both"/>
      </w:pPr>
      <w:r>
        <w:rPr>
          <w:rFonts w:ascii="Times New Roman"/>
          <w:b w:val="false"/>
          <w:i w:val="false"/>
          <w:color w:val="000000"/>
          <w:sz w:val="28"/>
        </w:rPr>
        <w:t>
      Қауіпсіздік техникасы бойынша алдын-алу жұмыстарын есепке алу журналдары, кітаптары сепке алу журналдары, кітаптары 445</w:t>
      </w:r>
    </w:p>
    <w:p>
      <w:pPr>
        <w:spacing w:after="0"/>
        <w:ind w:left="0"/>
        <w:jc w:val="both"/>
      </w:pPr>
      <w:r>
        <w:rPr>
          <w:rFonts w:ascii="Times New Roman"/>
          <w:b w:val="false"/>
          <w:i w:val="false"/>
          <w:color w:val="000000"/>
          <w:sz w:val="28"/>
        </w:rPr>
        <w:t>
      Қауіпсіздік техникасы бойынша аттестаттау өткізуді есепке алу журналдары, кітаптары 445</w:t>
      </w:r>
    </w:p>
    <w:p>
      <w:pPr>
        <w:spacing w:after="0"/>
        <w:ind w:left="0"/>
        <w:jc w:val="both"/>
      </w:pPr>
      <w:r>
        <w:rPr>
          <w:rFonts w:ascii="Times New Roman"/>
          <w:b w:val="false"/>
          <w:i w:val="false"/>
          <w:color w:val="000000"/>
          <w:sz w:val="28"/>
        </w:rPr>
        <w:t>
      Қауіпсіздік техникасы бойынша нұсқаулықты есепке алу журналдары, кітаптары 445</w:t>
      </w:r>
    </w:p>
    <w:p>
      <w:pPr>
        <w:spacing w:after="0"/>
        <w:ind w:left="0"/>
        <w:jc w:val="both"/>
      </w:pPr>
      <w:r>
        <w:rPr>
          <w:rFonts w:ascii="Times New Roman"/>
          <w:b w:val="false"/>
          <w:i w:val="false"/>
          <w:color w:val="000000"/>
          <w:sz w:val="28"/>
        </w:rPr>
        <w:t>
      Лауазымы бойынша жоғарылауға үміткерлердің тізімдері 484</w:t>
      </w:r>
    </w:p>
    <w:p>
      <w:pPr>
        <w:spacing w:after="0"/>
        <w:ind w:left="0"/>
        <w:jc w:val="both"/>
      </w:pPr>
      <w:r>
        <w:rPr>
          <w:rFonts w:ascii="Times New Roman"/>
          <w:b w:val="false"/>
          <w:i w:val="false"/>
          <w:color w:val="000000"/>
          <w:sz w:val="28"/>
        </w:rPr>
        <w:t>
      Мемлекеттік және басқа да наградалармен марапатталғандардың, мемлекеттік және басқа да атақтар, сыйлықтар алғандардың тізімдері 484</w:t>
      </w:r>
    </w:p>
    <w:p>
      <w:pPr>
        <w:spacing w:after="0"/>
        <w:ind w:left="0"/>
        <w:jc w:val="both"/>
      </w:pPr>
      <w:r>
        <w:rPr>
          <w:rFonts w:ascii="Times New Roman"/>
          <w:b w:val="false"/>
          <w:i w:val="false"/>
          <w:color w:val="000000"/>
          <w:sz w:val="28"/>
        </w:rPr>
        <w:t>
      Мемлекеттік және ведомстволық наградаларды беруді есепке алу журналдары 520</w:t>
      </w:r>
    </w:p>
    <w:p>
      <w:pPr>
        <w:spacing w:after="0"/>
        <w:ind w:left="0"/>
        <w:jc w:val="both"/>
      </w:pPr>
      <w:r>
        <w:rPr>
          <w:rFonts w:ascii="Times New Roman"/>
          <w:b w:val="false"/>
          <w:i w:val="false"/>
          <w:color w:val="000000"/>
          <w:sz w:val="28"/>
        </w:rPr>
        <w:t>
      Міндетті әлеуметтік аударымдарды есепке алу жөніндегі есепке алу карточкалары, ведомостері 737</w:t>
      </w:r>
    </w:p>
    <w:p>
      <w:pPr>
        <w:spacing w:after="0"/>
        <w:ind w:left="0"/>
        <w:jc w:val="both"/>
      </w:pPr>
      <w:r>
        <w:rPr>
          <w:rFonts w:ascii="Times New Roman"/>
          <w:b w:val="false"/>
          <w:i w:val="false"/>
          <w:color w:val="000000"/>
          <w:sz w:val="28"/>
        </w:rPr>
        <w:t>
      Міндетті әлеуметтік медициналық сақтандыру жарналарын есепке алу жөніндегі есепке алу 738</w:t>
      </w:r>
    </w:p>
    <w:p>
      <w:pPr>
        <w:spacing w:after="0"/>
        <w:ind w:left="0"/>
        <w:jc w:val="both"/>
      </w:pPr>
      <w:r>
        <w:rPr>
          <w:rFonts w:ascii="Times New Roman"/>
          <w:b w:val="false"/>
          <w:i w:val="false"/>
          <w:color w:val="000000"/>
          <w:sz w:val="28"/>
        </w:rPr>
        <w:t>
      Мүшелік билеттер мен есептік карточкаларды беруді есепке алу кітаптары, журналдары 794</w:t>
      </w:r>
    </w:p>
    <w:p>
      <w:pPr>
        <w:spacing w:after="0"/>
        <w:ind w:left="0"/>
        <w:jc w:val="both"/>
      </w:pPr>
      <w:r>
        <w:rPr>
          <w:rFonts w:ascii="Times New Roman"/>
          <w:b w:val="false"/>
          <w:i w:val="false"/>
          <w:color w:val="000000"/>
          <w:sz w:val="28"/>
        </w:rPr>
        <w:t>
      Өндірістен үздіксіз білім алушылардың тізімдері 484</w:t>
      </w:r>
    </w:p>
    <w:p>
      <w:pPr>
        <w:spacing w:after="0"/>
        <w:ind w:left="0"/>
        <w:jc w:val="both"/>
      </w:pPr>
      <w:r>
        <w:rPr>
          <w:rFonts w:ascii="Times New Roman"/>
          <w:b w:val="false"/>
          <w:i w:val="false"/>
          <w:color w:val="000000"/>
          <w:sz w:val="28"/>
        </w:rPr>
        <w:t>
      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 723</w:t>
      </w:r>
    </w:p>
    <w:p>
      <w:pPr>
        <w:spacing w:after="0"/>
        <w:ind w:left="0"/>
        <w:jc w:val="both"/>
      </w:pPr>
      <w:r>
        <w:rPr>
          <w:rFonts w:ascii="Times New Roman"/>
          <w:b w:val="false"/>
          <w:i w:val="false"/>
          <w:color w:val="000000"/>
          <w:sz w:val="28"/>
        </w:rPr>
        <w:t>
      Тауарлар мен өнімдерді қоймадан босатуға өкімдерді 644</w:t>
      </w:r>
    </w:p>
    <w:p>
      <w:pPr>
        <w:spacing w:after="0"/>
        <w:ind w:left="0"/>
        <w:jc w:val="both"/>
      </w:pPr>
      <w:r>
        <w:rPr>
          <w:rFonts w:ascii="Times New Roman"/>
          <w:b w:val="false"/>
          <w:i w:val="false"/>
          <w:color w:val="000000"/>
          <w:sz w:val="28"/>
        </w:rPr>
        <w:t>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 тіркеу журналдары 610</w:t>
      </w:r>
    </w:p>
    <w:p>
      <w:pPr>
        <w:spacing w:after="0"/>
        <w:ind w:left="0"/>
        <w:jc w:val="both"/>
      </w:pPr>
      <w:r>
        <w:rPr>
          <w:rFonts w:ascii="Times New Roman"/>
          <w:b w:val="false"/>
          <w:i w:val="false"/>
          <w:color w:val="000000"/>
          <w:sz w:val="28"/>
        </w:rPr>
        <w:t>
      Тұрғын үй қорын тіркеу журналдары 755</w:t>
      </w:r>
    </w:p>
    <w:p>
      <w:pPr>
        <w:spacing w:after="0"/>
        <w:ind w:left="0"/>
        <w:jc w:val="both"/>
      </w:pPr>
      <w:r>
        <w:rPr>
          <w:rFonts w:ascii="Times New Roman"/>
          <w:b w:val="false"/>
          <w:i w:val="false"/>
          <w:color w:val="000000"/>
          <w:sz w:val="28"/>
        </w:rPr>
        <w:t>
      Тұрғын үй қорын тіркеу журналдары 755</w:t>
      </w:r>
    </w:p>
    <w:p>
      <w:pPr>
        <w:spacing w:after="0"/>
        <w:ind w:left="0"/>
        <w:jc w:val="both"/>
      </w:pPr>
      <w:r>
        <w:rPr>
          <w:rFonts w:ascii="Times New Roman"/>
          <w:b w:val="false"/>
          <w:i w:val="false"/>
          <w:color w:val="000000"/>
          <w:sz w:val="28"/>
        </w:rPr>
        <w:t>
      Тұрғын үйді жекешелендіру өтініштерін тіркеу кітаптары, журналдары 762</w:t>
      </w:r>
    </w:p>
    <w:p>
      <w:pPr>
        <w:spacing w:after="0"/>
        <w:ind w:left="0"/>
        <w:jc w:val="both"/>
      </w:pPr>
      <w:r>
        <w:rPr>
          <w:rFonts w:ascii="Times New Roman"/>
          <w:b w:val="false"/>
          <w:i w:val="false"/>
          <w:color w:val="000000"/>
          <w:sz w:val="28"/>
        </w:rPr>
        <w:t>
      Тұрғын үйді жекешелендіру шарттарын беруді тіркеу кітаптары, журналдары 762</w:t>
      </w:r>
    </w:p>
    <w:p>
      <w:pPr>
        <w:spacing w:after="0"/>
        <w:ind w:left="0"/>
        <w:jc w:val="both"/>
      </w:pPr>
      <w:r>
        <w:rPr>
          <w:rFonts w:ascii="Times New Roman"/>
          <w:b w:val="false"/>
          <w:i w:val="false"/>
          <w:color w:val="000000"/>
          <w:sz w:val="28"/>
        </w:rPr>
        <w:t>
      Тұрғын үйді жекешелендіру шарттарын тіркеу кітаптары, журналдары 762</w:t>
      </w:r>
    </w:p>
    <w:p>
      <w:pPr>
        <w:spacing w:after="0"/>
        <w:ind w:left="0"/>
        <w:jc w:val="both"/>
      </w:pPr>
      <w:r>
        <w:rPr>
          <w:rFonts w:ascii="Times New Roman"/>
          <w:b w:val="false"/>
          <w:i w:val="false"/>
          <w:color w:val="000000"/>
          <w:sz w:val="28"/>
        </w:rPr>
        <w:t>
      Тұрғын үй-жайларды азаматтардың меншігіне беру және жекешелендірілген тұрғын үй алаңын есепке алу бойынша құжаттарды тіркеу кітабы 761</w:t>
      </w:r>
    </w:p>
    <w:p>
      <w:pPr>
        <w:spacing w:after="0"/>
        <w:ind w:left="0"/>
        <w:jc w:val="both"/>
      </w:pPr>
      <w:r>
        <w:rPr>
          <w:rFonts w:ascii="Times New Roman"/>
          <w:b w:val="false"/>
          <w:i w:val="false"/>
          <w:color w:val="000000"/>
          <w:sz w:val="28"/>
        </w:rPr>
        <w:t>
      Тұтынушыларға жөнелтілетін материалдарды (шикізаттарды), өнімдер мен жабдықтарды есепке алу журналдары 635</w:t>
      </w:r>
    </w:p>
    <w:p>
      <w:pPr>
        <w:spacing w:after="0"/>
        <w:ind w:left="0"/>
        <w:jc w:val="both"/>
      </w:pPr>
      <w:r>
        <w:rPr>
          <w:rFonts w:ascii="Times New Roman"/>
          <w:b w:val="false"/>
          <w:i w:val="false"/>
          <w:color w:val="000000"/>
          <w:sz w:val="28"/>
        </w:rPr>
        <w:t>
      Үй-жайлардың, ғимараттардың, құрылыстардың техникалық жабдықтарын пайдалану кезіндегі ақауларды есепке алу журналдары 668</w:t>
      </w:r>
    </w:p>
    <w:p>
      <w:pPr>
        <w:spacing w:after="0"/>
        <w:ind w:left="0"/>
        <w:jc w:val="both"/>
      </w:pPr>
      <w:r>
        <w:rPr>
          <w:rFonts w:ascii="Times New Roman"/>
          <w:b w:val="false"/>
          <w:i w:val="false"/>
          <w:color w:val="000000"/>
          <w:sz w:val="28"/>
        </w:rPr>
        <w:t>
      Ұйымға халықаралық ұйым өкілдерінің келуін есепке алу журналдары, карточкалары 547</w:t>
      </w:r>
    </w:p>
    <w:p>
      <w:pPr>
        <w:spacing w:after="0"/>
        <w:ind w:left="0"/>
        <w:jc w:val="both"/>
      </w:pPr>
      <w:r>
        <w:rPr>
          <w:rFonts w:ascii="Times New Roman"/>
          <w:b w:val="false"/>
          <w:i w:val="false"/>
          <w:color w:val="000000"/>
          <w:sz w:val="28"/>
        </w:rPr>
        <w:t>
      Ұйымдардың тұрғын үй алаңына мұқтаж жұмыскерлерді 757</w:t>
      </w:r>
    </w:p>
    <w:p>
      <w:pPr>
        <w:spacing w:after="0"/>
        <w:ind w:left="0"/>
        <w:jc w:val="both"/>
      </w:pPr>
      <w:r>
        <w:rPr>
          <w:rFonts w:ascii="Times New Roman"/>
          <w:b w:val="false"/>
          <w:i w:val="false"/>
          <w:color w:val="000000"/>
          <w:sz w:val="28"/>
        </w:rPr>
        <w:t>
      Ұлы Отан соғысының ардагерлері және оларға теңестірілген тұлғалардың тізімдері 484</w:t>
      </w:r>
    </w:p>
    <w:p>
      <w:pPr>
        <w:spacing w:after="0"/>
        <w:ind w:left="0"/>
        <w:jc w:val="both"/>
      </w:pPr>
      <w:r>
        <w:rPr>
          <w:rFonts w:ascii="Times New Roman"/>
          <w:b w:val="false"/>
          <w:i w:val="false"/>
          <w:color w:val="000000"/>
          <w:sz w:val="28"/>
        </w:rPr>
        <w:t>
      Ыдыстарды есепке алу және есептен шығару 645</w:t>
      </w:r>
    </w:p>
    <w:bookmarkStart w:name="z13" w:id="12"/>
    <w:p>
      <w:pPr>
        <w:spacing w:after="0"/>
        <w:ind w:left="0"/>
        <w:jc w:val="both"/>
      </w:pPr>
      <w:r>
        <w:rPr>
          <w:rFonts w:ascii="Times New Roman"/>
          <w:b w:val="false"/>
          <w:i w:val="false"/>
          <w:color w:val="000000"/>
          <w:sz w:val="28"/>
        </w:rPr>
        <w:t>
      МАЗМҰНЫ</w:t>
      </w:r>
    </w:p>
    <w:bookmarkEnd w:id="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 ұйымдастыру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шығармашылық және өкімдік қызмет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ұйымдастырушылық негіздері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 құқықтық қамтамасыз ету және азаматтық, қылмыстық істер және әкімшілік құқық бұзушылық туралы істер бойынша іс жүргізу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қамтамасыз ету және құжаттарды сақтауды ұйымдастыру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және жоспарлау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жоспарлау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кредиттеу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пен есептілік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статистикалық есеп және статистикалық есептілік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қатынастар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қызметтік жұмысты ұйымдастыру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нормалау, тарифтеу, еңбекақы төлеу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қамтамасыз ету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қабылдау, ауыстыру және босату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белгілеу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кәсіби даярлығы және біліктілігін арттыру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ғылыми, мәдени байланыстар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ғылыми және мәдени байланыстарды ұйымдастыру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ғылыми және мәдени байланыстарды жүзеге асыру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жинау (алу), тарату, маркетинг, жарнама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сатып алу, қызметті материалдық-техникалық қамтамасыз ету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сатып алу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жабдықтау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және мүліктік құндылықтарды сақтауды ұйымдастыру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мәселелер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ережелерін сақтау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пайдалану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қызметін көрсету, ішкі байланыс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қауіпсіздігін қамтамасыз ету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Әлеуметтік-тұрғын үй мәселелері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Баспана-тұрмыс мәселелері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кәсіподақтың және өзге қоғамдық бірлестіктердің қызметі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